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434c" w14:textId="9ff4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мүлікті мүліктік жалдауға (жалға алуға) беру кезінде жалдау ақыcының мөлшерлемесін есептеу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2015 жылғы 19 қаңтардағы № 5 қаулысы. Атырау облысының Әділет департаментінде 2015 жылғы 10 ақпанда № 3100 болып тіркелді. Күші жойылды - Атырау облысы Исатай аудандық   әкімдігінің 2015 жылғы 05 мамырдағы № 84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Исатай аудандық әкімдігінің 05.05.2015 № 84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74-бабына</w:t>
      </w:r>
      <w:r>
        <w:rPr>
          <w:rFonts w:ascii="Times New Roman"/>
          <w:b w:val="false"/>
          <w:i w:val="false"/>
          <w:color w:val="000000"/>
          <w:sz w:val="28"/>
        </w:rPr>
        <w:t>, "Мемлекеттік мүлікті мүліктік жалдауға (жалға алуға) беру қағидаларын бекіту туралы" Қазақстан Республикасы Үкіметінің 2014 жылғы 13 ақпандағы № 88 қаулысымен бекітілген мемлекеттік мүлікті мүліктік жалдауға (жалға алуға) беру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аудандық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аудан әкімінің орынбасары М. Өтеғалиевке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Сұлтанбеков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Исатай ауданы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19 қаңтардағы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Аудандық коммуналдык мүлікті мүліктік жалдауға (жалға алуға) беру кезінде жалдау ақысының мөлшерлемесін есептеу қағидасы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Осы аудандық коммуналдық мүлікті мүліктік жалдауға (жалға алуға) беру кезінде жалдау ақысының мөлшерлемесін есептеу қағидалары (бұдан әрі – Қағидалар) Қазақстан Республикасы Үкіметінің 2014 жылғы 13 ақпандағы № 88 "Мемлекеттік мүлікті мүліктік жалдауға (жалға алуға) беру қағидаларын бекіту туралы" қаулысымен бекітілген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аудандық коммуналдық мүлікті мүліктік жалдауға (жалға алуға) беру кезінде жалдау ақысының мөлшерлемесін есептеу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Аудандық коммуналдық заңды тұлғалардың теңгерімінде тұрған мемлекеттік тұрғын емес қордың объектілерін мүліктік жалдауға (жалға алуға) беру кезінде жылдық жалдау ақысының мөлшерлемесін есептеу осы Қағидалардың қосымшасына сәйкес 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 негізінде анықталып,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жылына аудандық коммуналдық заңды тұлғалардың теңгерімінде тұрған мемлекеттік тұрғын емес қордың объектілерін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Рбс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1 шаршы метрге жалдау ақысының базалық мөлшерлемесі, жылына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- құрылыс үлгісін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 -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Кск - қолайлылық дәрежесін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-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-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Копф-жалдаушының ұйымдастыру-құқықтық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Жабдықтар мен автокөлік құралдарын және басқа да тұтынылмайтын заттарды мүліктік жалдауға (жалға алуға) беру кезінде жылдық жалдау ақысының мөлшерлемесін есептеу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Nam/100 х Кп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жылына жабдықтар мен көлік құралдары және басқа да тұтынылмайтын мүліктін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бухгалтерлік есеп деректері бойынша жабдықтардың қалдық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пайыз тозуы есептелген жабдықтарды көлік құралдарын және басқа да тұтынылмайтын мүлікті мүліктік жалдауға (жалға алуға)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–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- төмендету коэффициенті (жабдықтар мен көлік құралдары және басқа да тұтынылмайтын мүліктің алпыс пайыздан аса тозу кезінде - 0,8 мөлшерінде, сауда-сатып алу (делдалдық) қызметті қоспағанда, өндірістік қызметті ұйымдастыру және халыққа қызмет көрсету саласын дамыту үшін шағын кәсіпкерлік субъектілеріне беру кезінде - 0,5 мөлшерінде)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Аудандық коммуналдық заңды тұлғалардың теңгеріміндегі мемлекеттік тұрғын емес қордың объектілерін, сондай-ақ жабдықты, автокөлік құралдарын және басқа да тұтынылмайтын заттарды сағат бойынша мүліктік жалдауға (жалға алуға) беру кезінде жалдау ақысын есептеу мынадай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= Ап/12/Д/24,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– аудандық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сағатына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аудандық коммуналдық заңды тұлғалардың теңгеріміндегі мемлекеттік тұрғын емес қордың объектілері, жабдық, көлік құралдары және басқа да тұтынылмайтын заттар үшін жалдау ақысының жылына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объектілерді мүліктік жалдауға беру жүзеге асырылатын айдағы күндердің саны.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коммуналдық мүлікті мүліктік жалдауға (жалға алуға) беру кезінде жалдау ақысының мөлшерлемесін есептеу қағидаларына қосымша</w:t>
            </w:r>
          </w:p>
          <w:bookmarkEnd w:id="5"/>
        </w:tc>
      </w:tr>
    </w:tbl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емес үй-жайдың салыну үлгісі, түрі, қолайлылық дәрежесі,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4037"/>
        <w:gridCol w:w="7875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мөлшерлемесі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Әкімшілік-аумақтық бірлік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мөлшерлеменің мөлшері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 ауданы</w:t>
            </w:r>
          </w:p>
        </w:tc>
        <w:tc>
          <w:tcPr>
            <w:tcW w:w="7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жылға арналған республикалық бюджет туралы Қазақстан Республикасының Заңымен белгіленген 1,5 айлық есептік көрсеткіш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таблицаның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7773"/>
        <w:gridCol w:w="4273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қойма, гараж, қазандық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спорттық имараттар (стадиондар, спорттық залдар)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(Кк):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жеке тұрған құрылыс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жапсарлас-жанаса салынған бөлігі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астыңғы (жартылай жертөле) бөлігі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жертөле бөлігі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Қолайлылық дәрежесін ескеретін коэффициент (Кск):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инженерлік-техникалық құрылғылары бар үй-жайлар үшін (электр энергиясы, кәріз, сумен жабдықтау, жылыту) коммуникациялардың қандай да бір түрлері жоқ болса, әрбір түрге 0,1-ге азаяды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аудан орталығы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ауылдық елді мекендер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халыққа қызмет көрсетуге арналған банкттердің, "Казпошта" акционерлік қоғамның есеп айырысу-кассалық орталықтары үшін (қол жетімділігі шектеулі коммуналдық заңды тұлғалардың ғимараттарында 0,5-ке төмендету коэффициенті қолданылады)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оқу орындарының жатақханаларында сауда қызметтерін ұйымдастыру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тамақтандыруды ұйымдастыру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мынадай салаларда қызметтерді ұйымдастыру үшін: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5.5.1 орта, техникалық, кәсіптік, орта білімнен кейінгі білім беру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5.5.2 мектепке дейінгі білім беру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денсаулық сақтау, мәдениет және спорт салаларында қызметтерді ұйымдастыру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өткізу жүйесі бар (қол жетімділігі шектеулі) коммуналдық заңды тұлғалардың ғимараттарында қызметкерлердің тамақтануын ұйымдастыру, тұрмыстық қызметтерді көрсету, сондай-ақ оқу орындарындағы асхана, буфеттер мен жатақханалар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қызмет түрлері үшін, 5.1-5.7-тармақтарда көрсетілген қызмет түрлерін қоспағанда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ұйымдастырушылық-құқықтық нысанын ескеретін коэффициент (Копф):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сауда-делдалдық қызметті қоспағанда, өндірістік қызметті ұйымдастыру және халыққа қызметтер саласын дамыту үшін шағын кәсіпкерлік субъектілері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акцияларының (қатысу үлестерінің) елу және одан да көп пайыздары немесе акцияларының бақылау пакеттері мемлекетке тиесілі және табысының кемінде 90 пайызын бюджеттік бағдарламаларды орындаудан алатын акционерлік қоғамдар (жауапкершілігі шектеулі серіктестіктер)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қайырымдылық және қоғамдық бірлестіктер, бейкоммерциялық ұйымдар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қалғандары үшін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