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721b" w14:textId="9827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 депутаттығына № 9 сайлау округі бойынша барлық кандидаттар үшін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әкімдігінің 2015 жылғы 23 ақпандағы № 33 қаулысы. Атырау облысының Әділет департаментінде 2015 жылғы 02 наурызда № 3115 болып тіркелді. Күші жойылды - Атырау облысы Исатай аудандық әкімдігінің 2015 жылғы 05 мамырдағы № 82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Исатай аудандық әкімдігінің 05.05.2015 № </w:t>
      </w:r>
      <w:r>
        <w:rPr>
          <w:rFonts w:ascii="Times New Roman"/>
          <w:b w:val="false"/>
          <w:i w:val="false"/>
          <w:color w:val="ff0000"/>
          <w:sz w:val="28"/>
        </w:rPr>
        <w:t>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 негізінде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аумақтық сайлау комиссиясымен (келісім бойынша) бірлесіп, № 9 сайлау округі бойынша Исатай аудандық мәслихат депутаттығына барлық кандидаттар үшін үгіттік баспа материалдарын орналастыру үшін орын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"Исатай ауданы әкімі аппараты" мемлекеттік мекемесі басшысының міндетін атқарушы Д. Есмұхановқа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Исатай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"20"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23 ақпандағы № 33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аудандық мәслихат депутаттығына № 9 сайлау округі бойынша барлық кандидаттар үшін үгіттік баспа материалдарын орналастыру орыны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2104"/>
        <w:gridCol w:w="7935"/>
      </w:tblGrid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ауылы, З. Құрасұлы көшесінің бойында орналасқан тақта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