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ce2e" w14:textId="f9ac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"Коммуналдық меншікке келіп түскен қараусыз қалған жануарларды келіп түсу және пайдалану қағидасын бекіту туралы" Исатай ауданы әкімдігінің 2015 жылғы 02 сәуірдегі № 63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2015 жылғы 08 шілдедегі № 118 қаулысы. Атырау облысының Әділет департаментінде 2015 жылғы 16 шілдеде № 3262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Исатай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"Коммуналдық меншікке келіп түскен қараусыз қалған жануарларды келіп түсу және пайдалану қағидасын бекіту туралы" Исатай ауданы әкімдігінің 2015 жылғы 02 сәуірдегі № 63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3152 тіркелген, 2015 жылғы 23 сәуірде "Нарын таңы"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меншікке келіп түскен қараусыз қалған жануарларды келіп түсу және пайдалану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тілдегі мәтінінде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"сақтаудан" деген сөз "сатудан"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Орыс тіліндегі мәтіні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А.Қ.Қуанышкереевке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Сұлтанбеков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