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e9d098" w14:textId="5e9d09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"Исатай аудандық жұмыспен қамту, әлеуметтік бағдарламалар және азаматтық хал актілерін тіркеу бөлімі"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2015 жылғы 07 қазандағы № 170 қаулысы. Атырау облысының Әділет департаментінде 2015 жылғы 09 қарашада № 3337 болып тіркелді. Күші жойылды - Атырау облысы Исатай ауданы әкімдігінің 2016 жылғы 30 мамырдағы № 117 қаулысымен</w:t>
      </w:r>
    </w:p>
    <w:p>
      <w:pPr>
        <w:spacing w:after="0"/>
        <w:ind w:left="0"/>
        <w:jc w:val="left"/>
      </w:pPr>
      <w:r>
        <w:rPr>
          <w:rFonts w:ascii="Times New Roman"/>
          <w:b w:val="false"/>
          <w:i w:val="false"/>
          <w:color w:val="ff0000"/>
          <w:sz w:val="28"/>
        </w:rPr>
        <w:t xml:space="preserve">      Ескерту. Күші жойылды - Атырау облысы Исатай ауданы әкімдігінің 30.05.2016 № </w:t>
      </w:r>
      <w:r>
        <w:rPr>
          <w:rFonts w:ascii="Times New Roman"/>
          <w:b w:val="false"/>
          <w:i w:val="false"/>
          <w:color w:val="ff0000"/>
          <w:sz w:val="28"/>
        </w:rPr>
        <w:t>117</w:t>
      </w:r>
      <w:r>
        <w:rPr>
          <w:rFonts w:ascii="Times New Roman"/>
          <w:b w:val="false"/>
          <w:i w:val="false"/>
          <w:color w:val="ff0000"/>
          <w:sz w:val="28"/>
        </w:rPr>
        <w:t xml:space="preserve"> қаулысымен.</w:t>
      </w:r>
      <w:r>
        <w:br/>
      </w:r>
      <w:r>
        <w:rPr>
          <w:rFonts w:ascii="Times New Roman"/>
          <w:b w:val="false"/>
          <w:i w:val="false"/>
          <w:color w:val="000000"/>
          <w:sz w:val="28"/>
        </w:rPr>
        <w:t xml:space="preserve">
      Қазақстан Республикасының 1994 жылғы 27 желтоқсандағы Азаматтық кодексінің </w:t>
      </w:r>
      <w:r>
        <w:rPr>
          <w:rFonts w:ascii="Times New Roman"/>
          <w:b w:val="false"/>
          <w:i w:val="false"/>
          <w:color w:val="000000"/>
          <w:sz w:val="28"/>
        </w:rPr>
        <w:t>42-бабына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37-баптарына</w:t>
      </w:r>
      <w:r>
        <w:rPr>
          <w:rFonts w:ascii="Times New Roman"/>
          <w:b w:val="false"/>
          <w:i w:val="false"/>
          <w:color w:val="000000"/>
          <w:sz w:val="28"/>
        </w:rPr>
        <w:t xml:space="preserve">-баптарына, "Мемлекеттік мүлік туралы" Қазақстан Республикасының 2011 жылғы 1 наурыздағы Заңының </w:t>
      </w:r>
      <w:r>
        <w:rPr>
          <w:rFonts w:ascii="Times New Roman"/>
          <w:b w:val="false"/>
          <w:i w:val="false"/>
          <w:color w:val="000000"/>
          <w:sz w:val="28"/>
        </w:rPr>
        <w:t>18-бабына</w:t>
      </w:r>
      <w:r>
        <w:rPr>
          <w:rFonts w:ascii="Times New Roman"/>
          <w:b w:val="false"/>
          <w:i w:val="false"/>
          <w:color w:val="000000"/>
          <w:sz w:val="28"/>
        </w:rPr>
        <w:t xml:space="preserve">, "Қазақстан Республикасы мемлекеттік органының үлгі ережесін бекіту туралы" 2012 жылғы 29 қазандағы Қазақстан Республикасы Президентінің </w:t>
      </w:r>
      <w:r>
        <w:rPr>
          <w:rFonts w:ascii="Times New Roman"/>
          <w:b w:val="false"/>
          <w:i w:val="false"/>
          <w:color w:val="000000"/>
          <w:sz w:val="28"/>
        </w:rPr>
        <w:t>Жарлығына</w:t>
      </w:r>
      <w:r>
        <w:rPr>
          <w:rFonts w:ascii="Times New Roman"/>
          <w:b w:val="false"/>
          <w:i w:val="false"/>
          <w:color w:val="000000"/>
          <w:sz w:val="28"/>
        </w:rPr>
        <w:t>, "</w:t>
      </w:r>
      <w:r>
        <w:rPr>
          <w:rFonts w:ascii="Times New Roman"/>
          <w:b w:val="false"/>
          <w:i w:val="false"/>
          <w:color w:val="000000"/>
          <w:sz w:val="28"/>
        </w:rPr>
        <w:t>Қазақстан Республикасының мемлекеттік басқару деңгейлері арасында өкілеттіктердің аражігін ажырату жөніндегі шаралар туралы</w:t>
      </w:r>
      <w:r>
        <w:rPr>
          <w:rFonts w:ascii="Times New Roman"/>
          <w:b w:val="false"/>
          <w:i w:val="false"/>
          <w:color w:val="000000"/>
          <w:sz w:val="28"/>
        </w:rPr>
        <w:t xml:space="preserve">" Қазақстан Республикасы Президентінің 2014 жылғы 25 тамыздағы </w:t>
      </w:r>
      <w:r>
        <w:rPr>
          <w:rFonts w:ascii="Times New Roman"/>
          <w:b w:val="false"/>
          <w:i w:val="false"/>
          <w:color w:val="000000"/>
          <w:sz w:val="28"/>
        </w:rPr>
        <w:t>Жарлығына</w:t>
      </w:r>
      <w:r>
        <w:rPr>
          <w:rFonts w:ascii="Times New Roman"/>
          <w:b w:val="false"/>
          <w:i w:val="false"/>
          <w:color w:val="000000"/>
          <w:sz w:val="28"/>
        </w:rPr>
        <w:t xml:space="preserve"> сәйкес Исатай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w:t>
      </w:r>
      <w:r>
        <w:rPr>
          <w:rFonts w:ascii="Times New Roman"/>
          <w:b w:val="false"/>
          <w:i w:val="false"/>
          <w:color w:val="000000"/>
          <w:sz w:val="28"/>
        </w:rPr>
        <w:t>беріліп</w:t>
      </w:r>
      <w:r>
        <w:rPr>
          <w:rFonts w:ascii="Times New Roman"/>
          <w:b w:val="false"/>
          <w:i w:val="false"/>
          <w:color w:val="000000"/>
          <w:sz w:val="28"/>
        </w:rPr>
        <w:t xml:space="preserve"> отырған "Исатай аудандық жұмыспен қамту, әлеуметтік бағдарламалар және азаматтық хал актілерін тіркеу бөлімі"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қаулының орындалуына бақылау жасау "Исатай ауданы әкімінің аппараты" мемлекеттік мекемесі басшысының міндетін атқарушы Д. Есмұхановқа жүктелсін.</w:t>
      </w:r>
      <w:r>
        <w:br/>
      </w:r>
      <w:r>
        <w:rPr>
          <w:rFonts w:ascii="Times New Roman"/>
          <w:b w:val="false"/>
          <w:i w:val="false"/>
          <w:color w:val="000000"/>
          <w:sz w:val="28"/>
        </w:rPr>
        <w:t>
      </w:t>
      </w:r>
      <w:r>
        <w:rPr>
          <w:rFonts w:ascii="Times New Roman"/>
          <w:b w:val="false"/>
          <w:i w:val="false"/>
          <w:color w:val="000000"/>
          <w:sz w:val="28"/>
        </w:rPr>
        <w:t>3.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әкімінің 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Өтеғалиев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әкімдігінің</w:t>
            </w:r>
            <w:r>
              <w:br/>
            </w:r>
            <w:r>
              <w:rPr>
                <w:rFonts w:ascii="Times New Roman"/>
                <w:b w:val="false"/>
                <w:i w:val="false"/>
                <w:color w:val="000000"/>
                <w:sz w:val="20"/>
              </w:rPr>
              <w:t>2015 жылғы 07 қазандағы</w:t>
            </w:r>
            <w:r>
              <w:br/>
            </w:r>
            <w:r>
              <w:rPr>
                <w:rFonts w:ascii="Times New Roman"/>
                <w:b w:val="false"/>
                <w:i w:val="false"/>
                <w:color w:val="000000"/>
                <w:sz w:val="20"/>
              </w:rPr>
              <w:t>№ 170 қаулысымен бекітілген</w:t>
            </w:r>
          </w:p>
        </w:tc>
      </w:tr>
    </w:tbl>
    <w:bookmarkStart w:name="z10" w:id="0"/>
    <w:p>
      <w:pPr>
        <w:spacing w:after="0"/>
        <w:ind w:left="0"/>
        <w:jc w:val="left"/>
      </w:pPr>
      <w:r>
        <w:rPr>
          <w:rFonts w:ascii="Times New Roman"/>
          <w:b/>
          <w:i w:val="false"/>
          <w:color w:val="000000"/>
        </w:rPr>
        <w:t xml:space="preserve"> "Исатай аудандық жұмыспен қамту, әлеуметтік бағдарламалар және азаматтық хал актілерін тіркеу бөлімі" мемлекеттік мекемесі туралы</w:t>
      </w:r>
      <w:r>
        <w:br/>
      </w:r>
      <w:r>
        <w:rPr>
          <w:rFonts w:ascii="Times New Roman"/>
          <w:b/>
          <w:i w:val="false"/>
          <w:color w:val="000000"/>
        </w:rPr>
        <w:t>ЕРЕЖЕ</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"Исатай аудандық жұмыспен қамту, әлеуметтік бағдарламалар және азаматтық хал актілерін тіркеу бөлімі" мемлекеттік мекемесі - (бұдан әрі - Бөлім) Исатай ауданы бойынша бірыңғай мемлекеттік саясатты жүргізу, жұмыспен қамту, әлеуметтік бағдарламалар және азаматтық хал актілерін тіркеу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Бөлімінің ведомстволары жоқ.</w:t>
      </w:r>
      <w:r>
        <w:br/>
      </w:r>
      <w:r>
        <w:rPr>
          <w:rFonts w:ascii="Times New Roman"/>
          <w:b w:val="false"/>
          <w:i w:val="false"/>
          <w:color w:val="000000"/>
          <w:sz w:val="28"/>
        </w:rPr>
        <w:t>
      </w:t>
      </w:r>
      <w:r>
        <w:rPr>
          <w:rFonts w:ascii="Times New Roman"/>
          <w:b w:val="false"/>
          <w:i w:val="false"/>
          <w:color w:val="000000"/>
          <w:sz w:val="28"/>
        </w:rPr>
        <w:t xml:space="preserve">3. Бөлім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нормативтік-құқықтық актілерге,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4. Бөлім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Бөлім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Бөлім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Бөлім өз құзыретінің мәселелері бойынша заңнамада белгіленген тәртіппен Бөлім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Бөлімнің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060300, Қазақстан Республикасы, Атырау облысы, Исатай ауданы, Аққыстау ауылы, Ынтымақ көшесі 23 үй.</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"Исатай аудандық жұмыспен қамту, әлеуметтік бағдарламалар және азаматтық хал актілерін тіркеу бөлімі"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Ереже</w:t>
      </w:r>
      <w:r>
        <w:rPr>
          <w:rFonts w:ascii="Times New Roman"/>
          <w:b w:val="false"/>
          <w:i w:val="false"/>
          <w:color w:val="000000"/>
          <w:sz w:val="28"/>
        </w:rPr>
        <w:t xml:space="preserve"> Бөлімнің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Бөлімнің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Бөлімге кәсіпкерлік субъектілерімен Бөлімнің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Бөлімге заңнамалық актілермен кірістер әкелетін қызметті жүзеге асыру құқығы берілсе, онда осындай қызметтен алынған кірістер жергілікті бюджеттің кірісіне жіберіледі.</w:t>
      </w:r>
      <w:r>
        <w:br/>
      </w:r>
      <w:r>
        <w:rPr>
          <w:rFonts w:ascii="Times New Roman"/>
          <w:b w:val="false"/>
          <w:i w:val="false"/>
          <w:color w:val="000000"/>
          <w:sz w:val="28"/>
        </w:rPr>
        <w:t>
</w:t>
      </w:r>
    </w:p>
    <w:bookmarkStart w:name="z35" w:id="1"/>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14. Бөлімнің миссиясы: біріңғай мемлекеттік саясатты жүргізіп, жұмыспен қамту, әлеуметтік бағдарламалар және азаматтық хал актілерін тіркеу салаларында басшылықты жүзеге асырады.</w:t>
      </w:r>
      <w:r>
        <w:br/>
      </w:r>
      <w:r>
        <w:rPr>
          <w:rFonts w:ascii="Times New Roman"/>
          <w:b w:val="false"/>
          <w:i w:val="false"/>
          <w:color w:val="000000"/>
          <w:sz w:val="28"/>
        </w:rPr>
        <w:t>
      </w:t>
      </w:r>
      <w:r>
        <w:rPr>
          <w:rFonts w:ascii="Times New Roman"/>
          <w:b w:val="false"/>
          <w:i w:val="false"/>
          <w:color w:val="000000"/>
          <w:sz w:val="28"/>
        </w:rPr>
        <w:t>15. Міндеттері:</w:t>
      </w:r>
      <w:r>
        <w:br/>
      </w:r>
      <w:r>
        <w:rPr>
          <w:rFonts w:ascii="Times New Roman"/>
          <w:b w:val="false"/>
          <w:i w:val="false"/>
          <w:color w:val="000000"/>
          <w:sz w:val="28"/>
        </w:rPr>
        <w:t xml:space="preserve">
      1) </w:t>
      </w:r>
      <w:r>
        <w:rPr>
          <w:rFonts w:ascii="Times New Roman"/>
          <w:b w:val="false"/>
          <w:i w:val="false"/>
          <w:color w:val="000000"/>
          <w:sz w:val="28"/>
        </w:rPr>
        <w:t>қоғамдық–саяси тұрақтылықты қамтамасыз ету бойынша мемлекеттік саясатты жүзеге асыру, мемлекеттік егемендікті нығайту, қоғамдық үдерістерді демократияландыру және қоғамды біріктіру;</w:t>
      </w:r>
      <w:r>
        <w:br/>
      </w:r>
      <w:r>
        <w:rPr>
          <w:rFonts w:ascii="Times New Roman"/>
          <w:b w:val="false"/>
          <w:i w:val="false"/>
          <w:color w:val="000000"/>
          <w:sz w:val="28"/>
        </w:rPr>
        <w:t xml:space="preserve">
      2) </w:t>
      </w:r>
      <w:r>
        <w:rPr>
          <w:rFonts w:ascii="Times New Roman"/>
          <w:b w:val="false"/>
          <w:i w:val="false"/>
          <w:color w:val="000000"/>
          <w:sz w:val="28"/>
        </w:rPr>
        <w:t>өңірде мемлекеттік басқару жергілікті органдармен мемлекеттік ішкі саясаттың Қазақстан Республикасы қолданыстағы заңнамасына сәйкес Бөлім құзырына жататын мәселелері бойынша орындалуын жүзеге асыруды қамтамасыз ету;</w:t>
      </w:r>
      <w:r>
        <w:br/>
      </w:r>
      <w:r>
        <w:rPr>
          <w:rFonts w:ascii="Times New Roman"/>
          <w:b w:val="false"/>
          <w:i w:val="false"/>
          <w:color w:val="000000"/>
          <w:sz w:val="28"/>
        </w:rPr>
        <w:t xml:space="preserve">
      3) </w:t>
      </w:r>
      <w:r>
        <w:rPr>
          <w:rFonts w:ascii="Times New Roman"/>
          <w:b w:val="false"/>
          <w:i w:val="false"/>
          <w:color w:val="000000"/>
          <w:sz w:val="28"/>
        </w:rPr>
        <w:t>жұмыспен қамту, әлеуметтік бағдарламалар саласында мемлекеттік саясатты жүзеге асыру;</w:t>
      </w:r>
      <w:r>
        <w:br/>
      </w:r>
      <w:r>
        <w:rPr>
          <w:rFonts w:ascii="Times New Roman"/>
          <w:b w:val="false"/>
          <w:i w:val="false"/>
          <w:color w:val="000000"/>
          <w:sz w:val="28"/>
        </w:rPr>
        <w:t xml:space="preserve">
      4) </w:t>
      </w:r>
      <w:r>
        <w:rPr>
          <w:rFonts w:ascii="Times New Roman"/>
          <w:b w:val="false"/>
          <w:i w:val="false"/>
          <w:color w:val="000000"/>
          <w:sz w:val="28"/>
        </w:rPr>
        <w:t>азаматтық хал актілерін тіркеуді жүзеге асыру;</w:t>
      </w:r>
      <w:r>
        <w:br/>
      </w:r>
      <w:r>
        <w:rPr>
          <w:rFonts w:ascii="Times New Roman"/>
          <w:b w:val="false"/>
          <w:i w:val="false"/>
          <w:color w:val="000000"/>
          <w:sz w:val="28"/>
        </w:rPr>
        <w:t xml:space="preserve">
      5) </w:t>
      </w:r>
      <w:r>
        <w:rPr>
          <w:rFonts w:ascii="Times New Roman"/>
          <w:b w:val="false"/>
          <w:i w:val="false"/>
          <w:color w:val="000000"/>
          <w:sz w:val="28"/>
        </w:rPr>
        <w:t>заңдылықтармен өзіне жүктелген басқа да міндеттер.</w:t>
      </w:r>
      <w:r>
        <w:br/>
      </w:r>
      <w:r>
        <w:rPr>
          <w:rFonts w:ascii="Times New Roman"/>
          <w:b w:val="false"/>
          <w:i w:val="false"/>
          <w:color w:val="000000"/>
          <w:sz w:val="28"/>
        </w:rPr>
        <w:t>
      </w:t>
      </w:r>
      <w:r>
        <w:rPr>
          <w:rFonts w:ascii="Times New Roman"/>
          <w:b w:val="false"/>
          <w:i w:val="false"/>
          <w:color w:val="000000"/>
          <w:sz w:val="28"/>
        </w:rPr>
        <w:t>16. Функциялары:</w:t>
      </w:r>
      <w:r>
        <w:br/>
      </w:r>
      <w:r>
        <w:rPr>
          <w:rFonts w:ascii="Times New Roman"/>
          <w:b w:val="false"/>
          <w:i w:val="false"/>
          <w:color w:val="000000"/>
          <w:sz w:val="28"/>
        </w:rPr>
        <w:t xml:space="preserve">
      1) </w:t>
      </w:r>
      <w:r>
        <w:rPr>
          <w:rFonts w:ascii="Times New Roman"/>
          <w:b w:val="false"/>
          <w:i w:val="false"/>
          <w:color w:val="000000"/>
          <w:sz w:val="28"/>
        </w:rPr>
        <w:t>халықты жұмыспен қамту саясатын іске асыру;</w:t>
      </w:r>
      <w:r>
        <w:br/>
      </w:r>
      <w:r>
        <w:rPr>
          <w:rFonts w:ascii="Times New Roman"/>
          <w:b w:val="false"/>
          <w:i w:val="false"/>
          <w:color w:val="000000"/>
          <w:sz w:val="28"/>
        </w:rPr>
        <w:t xml:space="preserve">
      2) </w:t>
      </w:r>
      <w:r>
        <w:rPr>
          <w:rFonts w:ascii="Times New Roman"/>
          <w:b w:val="false"/>
          <w:i w:val="false"/>
          <w:color w:val="000000"/>
          <w:sz w:val="28"/>
        </w:rPr>
        <w:t>нысаналы топтарды және оларды қорғау жөніндегі әлеуметтік шараларды анықтау;</w:t>
      </w:r>
      <w:r>
        <w:br/>
      </w:r>
      <w:r>
        <w:rPr>
          <w:rFonts w:ascii="Times New Roman"/>
          <w:b w:val="false"/>
          <w:i w:val="false"/>
          <w:color w:val="000000"/>
          <w:sz w:val="28"/>
        </w:rPr>
        <w:t xml:space="preserve">
      3) </w:t>
      </w:r>
      <w:r>
        <w:rPr>
          <w:rFonts w:ascii="Times New Roman"/>
          <w:b w:val="false"/>
          <w:i w:val="false"/>
          <w:color w:val="000000"/>
          <w:sz w:val="28"/>
        </w:rPr>
        <w:t>жеке кәсіпкерлікті, шағын және орта бизнесті дамыту арқылы қосымша жұмыс орындарын ашуды қолдау;</w:t>
      </w:r>
      <w:r>
        <w:br/>
      </w:r>
      <w:r>
        <w:rPr>
          <w:rFonts w:ascii="Times New Roman"/>
          <w:b w:val="false"/>
          <w:i w:val="false"/>
          <w:color w:val="000000"/>
          <w:sz w:val="28"/>
        </w:rPr>
        <w:t xml:space="preserve">
      4) </w:t>
      </w:r>
      <w:r>
        <w:rPr>
          <w:rFonts w:ascii="Times New Roman"/>
          <w:b w:val="false"/>
          <w:i w:val="false"/>
          <w:color w:val="000000"/>
          <w:sz w:val="28"/>
        </w:rPr>
        <w:t>жұмыссыздарға әлеуметтік қорғау көрсету;</w:t>
      </w:r>
      <w:r>
        <w:br/>
      </w:r>
      <w:r>
        <w:rPr>
          <w:rFonts w:ascii="Times New Roman"/>
          <w:b w:val="false"/>
          <w:i w:val="false"/>
          <w:color w:val="000000"/>
          <w:sz w:val="28"/>
        </w:rPr>
        <w:t xml:space="preserve">
      5) </w:t>
      </w:r>
      <w:r>
        <w:rPr>
          <w:rFonts w:ascii="Times New Roman"/>
          <w:b w:val="false"/>
          <w:i w:val="false"/>
          <w:color w:val="000000"/>
          <w:sz w:val="28"/>
        </w:rPr>
        <w:t>қоғамдық жұмыстарды ұйымдастыру;</w:t>
      </w:r>
      <w:r>
        <w:br/>
      </w:r>
      <w:r>
        <w:rPr>
          <w:rFonts w:ascii="Times New Roman"/>
          <w:b w:val="false"/>
          <w:i w:val="false"/>
          <w:color w:val="000000"/>
          <w:sz w:val="28"/>
        </w:rPr>
        <w:t xml:space="preserve">
      6) </w:t>
      </w:r>
      <w:r>
        <w:rPr>
          <w:rFonts w:ascii="Times New Roman"/>
          <w:b w:val="false"/>
          <w:i w:val="false"/>
          <w:color w:val="000000"/>
          <w:sz w:val="28"/>
        </w:rPr>
        <w:t>мүгедектер үшін жұмыс орындарына квота белгілеу туралы қаулы жобасын әзірлеу;</w:t>
      </w:r>
      <w:r>
        <w:br/>
      </w:r>
      <w:r>
        <w:rPr>
          <w:rFonts w:ascii="Times New Roman"/>
          <w:b w:val="false"/>
          <w:i w:val="false"/>
          <w:color w:val="000000"/>
          <w:sz w:val="28"/>
        </w:rPr>
        <w:t xml:space="preserve">
      7) </w:t>
      </w:r>
      <w:r>
        <w:rPr>
          <w:rFonts w:ascii="Times New Roman"/>
          <w:b w:val="false"/>
          <w:i w:val="false"/>
          <w:color w:val="000000"/>
          <w:sz w:val="28"/>
        </w:rPr>
        <w:t>мүгедектерді жұмысқа орналастыру үшін арнаулы жұмыс орындарын құру;</w:t>
      </w:r>
      <w:r>
        <w:br/>
      </w:r>
      <w:r>
        <w:rPr>
          <w:rFonts w:ascii="Times New Roman"/>
          <w:b w:val="false"/>
          <w:i w:val="false"/>
          <w:color w:val="000000"/>
          <w:sz w:val="28"/>
        </w:rPr>
        <w:t xml:space="preserve">
      8) </w:t>
      </w:r>
      <w:r>
        <w:rPr>
          <w:rFonts w:ascii="Times New Roman"/>
          <w:b w:val="false"/>
          <w:i w:val="false"/>
          <w:color w:val="000000"/>
          <w:sz w:val="28"/>
        </w:rPr>
        <w:t>әлеуметтік жұмыс орындарын ұйымдастыру;</w:t>
      </w:r>
      <w:r>
        <w:br/>
      </w:r>
      <w:r>
        <w:rPr>
          <w:rFonts w:ascii="Times New Roman"/>
          <w:b w:val="false"/>
          <w:i w:val="false"/>
          <w:color w:val="000000"/>
          <w:sz w:val="28"/>
        </w:rPr>
        <w:t xml:space="preserve">
      9) </w:t>
      </w:r>
      <w:r>
        <w:rPr>
          <w:rFonts w:ascii="Times New Roman"/>
          <w:b w:val="false"/>
          <w:i w:val="false"/>
          <w:color w:val="000000"/>
          <w:sz w:val="28"/>
        </w:rPr>
        <w:t>қылмыстық-атқару инспекциясы пробация қызметінің есебінде тұрған адамдар үшін, сондай-ақ бас бостандығынан айыру орындарынан босатылған адамдар үшін жұмыс орындарына квота белгілеу туралы қаулы жобасын әзірлеу;</w:t>
      </w:r>
      <w:r>
        <w:br/>
      </w:r>
      <w:r>
        <w:rPr>
          <w:rFonts w:ascii="Times New Roman"/>
          <w:b w:val="false"/>
          <w:i w:val="false"/>
          <w:color w:val="000000"/>
          <w:sz w:val="28"/>
        </w:rPr>
        <w:t xml:space="preserve">
      10) </w:t>
      </w:r>
      <w:r>
        <w:rPr>
          <w:rFonts w:ascii="Times New Roman"/>
          <w:b w:val="false"/>
          <w:i w:val="false"/>
          <w:color w:val="000000"/>
          <w:sz w:val="28"/>
        </w:rPr>
        <w:t>интернаттық ұйымдарды бітіруші кәмелетке толмағандар үшін жұмыс орындарына квота белгілеу туралы қаулы жобасын әзірлеу;</w:t>
      </w:r>
      <w:r>
        <w:br/>
      </w:r>
      <w:r>
        <w:rPr>
          <w:rFonts w:ascii="Times New Roman"/>
          <w:b w:val="false"/>
          <w:i w:val="false"/>
          <w:color w:val="000000"/>
          <w:sz w:val="28"/>
        </w:rPr>
        <w:t xml:space="preserve">
      11) </w:t>
      </w:r>
      <w:r>
        <w:rPr>
          <w:rFonts w:ascii="Times New Roman"/>
          <w:b w:val="false"/>
          <w:i w:val="false"/>
          <w:color w:val="000000"/>
          <w:sz w:val="28"/>
        </w:rPr>
        <w:t>еңбек ресурстарына қажеттілікті қалыптастыру, халықты жұмыспен қамтуды ұйымдастыру және жұмысқа орналасуға жәрдемдесу;</w:t>
      </w:r>
      <w:r>
        <w:br/>
      </w:r>
      <w:r>
        <w:rPr>
          <w:rFonts w:ascii="Times New Roman"/>
          <w:b w:val="false"/>
          <w:i w:val="false"/>
          <w:color w:val="000000"/>
          <w:sz w:val="28"/>
        </w:rPr>
        <w:t xml:space="preserve">
      12) </w:t>
      </w:r>
      <w:r>
        <w:rPr>
          <w:rFonts w:ascii="Times New Roman"/>
          <w:b w:val="false"/>
          <w:i w:val="false"/>
          <w:color w:val="000000"/>
          <w:sz w:val="28"/>
        </w:rPr>
        <w:t>Қазақстан Республикасының заңнамасына сәйкес көрсетілетін мемлекеттік қызметтер көрсету;</w:t>
      </w:r>
      <w:r>
        <w:br/>
      </w:r>
      <w:r>
        <w:rPr>
          <w:rFonts w:ascii="Times New Roman"/>
          <w:b w:val="false"/>
          <w:i w:val="false"/>
          <w:color w:val="000000"/>
          <w:sz w:val="28"/>
        </w:rPr>
        <w:t xml:space="preserve">
      13) </w:t>
      </w:r>
      <w:r>
        <w:rPr>
          <w:rFonts w:ascii="Times New Roman"/>
          <w:b w:val="false"/>
          <w:i w:val="false"/>
          <w:color w:val="000000"/>
          <w:sz w:val="28"/>
        </w:rPr>
        <w:t>халықты жұмыспен қамтуға жәрдемдесетін басқа да іс-шараларды жүзеге асыру;</w:t>
      </w:r>
      <w:r>
        <w:br/>
      </w:r>
      <w:r>
        <w:rPr>
          <w:rFonts w:ascii="Times New Roman"/>
          <w:b w:val="false"/>
          <w:i w:val="false"/>
          <w:color w:val="000000"/>
          <w:sz w:val="28"/>
        </w:rPr>
        <w:t xml:space="preserve">
      14) </w:t>
      </w:r>
      <w:r>
        <w:rPr>
          <w:rFonts w:ascii="Times New Roman"/>
          <w:b w:val="false"/>
          <w:i w:val="false"/>
          <w:color w:val="000000"/>
          <w:sz w:val="28"/>
        </w:rPr>
        <w:t>азаматтық хал актілерін тіркеу;</w:t>
      </w:r>
      <w:r>
        <w:br/>
      </w:r>
      <w:r>
        <w:rPr>
          <w:rFonts w:ascii="Times New Roman"/>
          <w:b w:val="false"/>
          <w:i w:val="false"/>
          <w:color w:val="000000"/>
          <w:sz w:val="28"/>
        </w:rPr>
        <w:t xml:space="preserve">
      15) </w:t>
      </w:r>
      <w:r>
        <w:rPr>
          <w:rFonts w:ascii="Times New Roman"/>
          <w:b w:val="false"/>
          <w:i w:val="false"/>
          <w:color w:val="000000"/>
          <w:sz w:val="28"/>
        </w:rPr>
        <w:t>туу туралы куәліктер беру кезінде жеке сәйкестендіру нөмірлерін қалыптастыру;</w:t>
      </w:r>
      <w:r>
        <w:br/>
      </w:r>
      <w:r>
        <w:rPr>
          <w:rFonts w:ascii="Times New Roman"/>
          <w:b w:val="false"/>
          <w:i w:val="false"/>
          <w:color w:val="000000"/>
          <w:sz w:val="28"/>
        </w:rPr>
        <w:t xml:space="preserve">
      16) </w:t>
      </w:r>
      <w:r>
        <w:rPr>
          <w:rFonts w:ascii="Times New Roman"/>
          <w:b w:val="false"/>
          <w:i w:val="false"/>
          <w:color w:val="000000"/>
          <w:sz w:val="28"/>
        </w:rPr>
        <w:t>мүгедектерге әлеуметтік және қайырымдылық көмек көрсетуді ұйымдастыру;</w:t>
      </w:r>
      <w:r>
        <w:br/>
      </w:r>
      <w:r>
        <w:rPr>
          <w:rFonts w:ascii="Times New Roman"/>
          <w:b w:val="false"/>
          <w:i w:val="false"/>
          <w:color w:val="000000"/>
          <w:sz w:val="28"/>
        </w:rPr>
        <w:t xml:space="preserve">
      17) </w:t>
      </w:r>
      <w:r>
        <w:rPr>
          <w:rFonts w:ascii="Times New Roman"/>
          <w:b w:val="false"/>
          <w:i w:val="false"/>
          <w:color w:val="000000"/>
          <w:sz w:val="28"/>
        </w:rPr>
        <w:t xml:space="preserve">арнаулы әлеуметтік қызметтер көрсету саласындағы мемлекеттік саясатты іске асырады; </w:t>
      </w:r>
      <w:r>
        <w:br/>
      </w:r>
      <w:r>
        <w:rPr>
          <w:rFonts w:ascii="Times New Roman"/>
          <w:b w:val="false"/>
          <w:i w:val="false"/>
          <w:color w:val="000000"/>
          <w:sz w:val="28"/>
        </w:rPr>
        <w:t xml:space="preserve">
      18) </w:t>
      </w:r>
      <w:r>
        <w:rPr>
          <w:rFonts w:ascii="Times New Roman"/>
          <w:b w:val="false"/>
          <w:i w:val="false"/>
          <w:color w:val="000000"/>
          <w:sz w:val="28"/>
        </w:rPr>
        <w:t>жеке және заңды тұлғалармен және мемлекеттік органдармен арнаулы әлеуметтік қызметтер көрсету мәселелері бойынша өзара іс-қимыл жасау;</w:t>
      </w:r>
      <w:r>
        <w:br/>
      </w:r>
      <w:r>
        <w:rPr>
          <w:rFonts w:ascii="Times New Roman"/>
          <w:b w:val="false"/>
          <w:i w:val="false"/>
          <w:color w:val="000000"/>
          <w:sz w:val="28"/>
        </w:rPr>
        <w:t xml:space="preserve">
      19) </w:t>
      </w:r>
      <w:r>
        <w:rPr>
          <w:rFonts w:ascii="Times New Roman"/>
          <w:b w:val="false"/>
          <w:i w:val="false"/>
          <w:color w:val="000000"/>
          <w:sz w:val="28"/>
        </w:rPr>
        <w:t>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асыру.</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xml:space="preserve">
      1) </w:t>
      </w:r>
      <w:r>
        <w:rPr>
          <w:rFonts w:ascii="Times New Roman"/>
          <w:b w:val="false"/>
          <w:i w:val="false"/>
          <w:color w:val="000000"/>
          <w:sz w:val="28"/>
        </w:rPr>
        <w:t>Бөлім құзырындағы мәселелер бойынша меншік түрінде, шаруашылық жүргізу жағдайына қарамастан өндіріс орындарынан, ұйымдар мен мекемелерден қажетті мәліметтерді, есептерді сұратуға және алуға;</w:t>
      </w:r>
      <w:r>
        <w:br/>
      </w:r>
      <w:r>
        <w:rPr>
          <w:rFonts w:ascii="Times New Roman"/>
          <w:b w:val="false"/>
          <w:i w:val="false"/>
          <w:color w:val="000000"/>
          <w:sz w:val="28"/>
        </w:rPr>
        <w:t xml:space="preserve">
      2) </w:t>
      </w:r>
      <w:r>
        <w:rPr>
          <w:rFonts w:ascii="Times New Roman"/>
          <w:b w:val="false"/>
          <w:i w:val="false"/>
          <w:color w:val="000000"/>
          <w:sz w:val="28"/>
        </w:rPr>
        <w:t>ұйымдарда қоғамдық жұмыстар дайындау мен өткізу, жұмыссыздар мен жұмыспен қамтылмаған халықты дайындау мен қайта дайындау азаматтық хал актілерін тіркеу жөнінде ұсыныстарды жергілікті атқарушы органдарға енгізуге;</w:t>
      </w:r>
      <w:r>
        <w:br/>
      </w:r>
      <w:r>
        <w:rPr>
          <w:rFonts w:ascii="Times New Roman"/>
          <w:b w:val="false"/>
          <w:i w:val="false"/>
          <w:color w:val="000000"/>
          <w:sz w:val="28"/>
        </w:rPr>
        <w:t xml:space="preserve">
      3) </w:t>
      </w:r>
      <w:r>
        <w:rPr>
          <w:rFonts w:ascii="Times New Roman"/>
          <w:b w:val="false"/>
          <w:i w:val="false"/>
          <w:color w:val="000000"/>
          <w:sz w:val="28"/>
        </w:rPr>
        <w:t>халықты әлеуметтік қолдауға байланысты бағдарламалар, қоғамдық акциялар өткізуді ұйымдастыруға;</w:t>
      </w:r>
      <w:r>
        <w:br/>
      </w:r>
      <w:r>
        <w:rPr>
          <w:rFonts w:ascii="Times New Roman"/>
          <w:b w:val="false"/>
          <w:i w:val="false"/>
          <w:color w:val="000000"/>
          <w:sz w:val="28"/>
        </w:rPr>
        <w:t xml:space="preserve">
      4) </w:t>
      </w:r>
      <w:r>
        <w:rPr>
          <w:rFonts w:ascii="Times New Roman"/>
          <w:b w:val="false"/>
          <w:i w:val="false"/>
          <w:color w:val="000000"/>
          <w:sz w:val="28"/>
        </w:rPr>
        <w:t>белгіленген тәртіп бойынша жұмыспен қамту мәселелері бойынша конференциялар, семинарлар және жиналыстар өткізуге;</w:t>
      </w:r>
      <w:r>
        <w:br/>
      </w:r>
      <w:r>
        <w:rPr>
          <w:rFonts w:ascii="Times New Roman"/>
          <w:b w:val="false"/>
          <w:i w:val="false"/>
          <w:color w:val="000000"/>
          <w:sz w:val="28"/>
        </w:rPr>
        <w:t xml:space="preserve">
      5) </w:t>
      </w:r>
      <w:r>
        <w:rPr>
          <w:rFonts w:ascii="Times New Roman"/>
          <w:b w:val="false"/>
          <w:i w:val="false"/>
          <w:color w:val="000000"/>
          <w:sz w:val="28"/>
        </w:rPr>
        <w:t>өзіндік ақпарат-анықтама бюллетеньдер, плакаттар, буклеттер, әдістемелік материалдар шығаруға және жарнама тақталар жасақтауға;</w:t>
      </w:r>
      <w:r>
        <w:br/>
      </w:r>
      <w:r>
        <w:rPr>
          <w:rFonts w:ascii="Times New Roman"/>
          <w:b w:val="false"/>
          <w:i w:val="false"/>
          <w:color w:val="000000"/>
          <w:sz w:val="28"/>
        </w:rPr>
        <w:t xml:space="preserve">
      6) </w:t>
      </w:r>
      <w:r>
        <w:rPr>
          <w:rFonts w:ascii="Times New Roman"/>
          <w:b w:val="false"/>
          <w:i w:val="false"/>
          <w:color w:val="000000"/>
          <w:sz w:val="28"/>
        </w:rPr>
        <w:t>азаматтық хал актілерін тіркеу мәселелері бойынша мемлекеттік органдарға (мекемелерге) және ұйымдарға сұраулар жолдауға;</w:t>
      </w:r>
      <w:r>
        <w:br/>
      </w:r>
      <w:r>
        <w:rPr>
          <w:rFonts w:ascii="Times New Roman"/>
          <w:b w:val="false"/>
          <w:i w:val="false"/>
          <w:color w:val="000000"/>
          <w:sz w:val="28"/>
        </w:rPr>
        <w:t>
      </w:t>
      </w:r>
      <w:r>
        <w:rPr>
          <w:rFonts w:ascii="Times New Roman"/>
          <w:b w:val="false"/>
          <w:i w:val="false"/>
          <w:color w:val="000000"/>
          <w:sz w:val="28"/>
        </w:rPr>
        <w:t>Қазақстан Республикасының заңдарына қайшы келмейтін өзге де құқықтарды жүзеге асыруға құқығы бар.</w:t>
      </w:r>
      <w:r>
        <w:br/>
      </w:r>
      <w:r>
        <w:rPr>
          <w:rFonts w:ascii="Times New Roman"/>
          <w:b w:val="false"/>
          <w:i w:val="false"/>
          <w:color w:val="000000"/>
          <w:sz w:val="28"/>
        </w:rPr>
        <w:t>
</w:t>
      </w:r>
    </w:p>
    <w:bookmarkStart w:name="z71" w:id="2"/>
    <w:p>
      <w:pPr>
        <w:spacing w:after="0"/>
        <w:ind w:left="0"/>
        <w:jc w:val="left"/>
      </w:pPr>
      <w:r>
        <w:rPr>
          <w:rFonts w:ascii="Times New Roman"/>
          <w:b/>
          <w:i w:val="false"/>
          <w:color w:val="000000"/>
        </w:rPr>
        <w:t xml:space="preserve"> 3. Мемлекеттік органның қызметін ұйымдастыру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18. Бөлімге басшылықты Бөлімге жүктелген мiндеттердiң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w:t>
      </w:r>
      <w:r>
        <w:rPr>
          <w:rFonts w:ascii="Times New Roman"/>
          <w:b w:val="false"/>
          <w:i w:val="false"/>
          <w:color w:val="000000"/>
          <w:sz w:val="28"/>
        </w:rPr>
        <w:t>19. Бөлімнің бірінші басшысын Қазақстан Республикасының қолданыстағы заңнамасына сәйкес Исатай ауданының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20. Бөлімнің бірінші басшысының өкілеттігі:</w:t>
      </w:r>
      <w:r>
        <w:br/>
      </w:r>
      <w:r>
        <w:rPr>
          <w:rFonts w:ascii="Times New Roman"/>
          <w:b w:val="false"/>
          <w:i w:val="false"/>
          <w:color w:val="000000"/>
          <w:sz w:val="28"/>
        </w:rPr>
        <w:t xml:space="preserve">
      1) </w:t>
      </w:r>
      <w:r>
        <w:rPr>
          <w:rFonts w:ascii="Times New Roman"/>
          <w:b w:val="false"/>
          <w:i w:val="false"/>
          <w:color w:val="000000"/>
          <w:sz w:val="28"/>
        </w:rPr>
        <w:t>Бөлiмінiң мемлекеттік қызметшілерінің міндеттері мен өкілеттіктерін айқындайды;</w:t>
      </w:r>
      <w:r>
        <w:br/>
      </w:r>
      <w:r>
        <w:rPr>
          <w:rFonts w:ascii="Times New Roman"/>
          <w:b w:val="false"/>
          <w:i w:val="false"/>
          <w:color w:val="000000"/>
          <w:sz w:val="28"/>
        </w:rPr>
        <w:t xml:space="preserve">
      2) </w:t>
      </w:r>
      <w:r>
        <w:rPr>
          <w:rFonts w:ascii="Times New Roman"/>
          <w:b w:val="false"/>
          <w:i w:val="false"/>
          <w:color w:val="000000"/>
          <w:sz w:val="28"/>
        </w:rPr>
        <w:t>Бөлімде сыбайлас жемқорлыққа қарсы іс-қимыл жасауға бағытталған шаралар қабылдайды және сыбайлас жемқорлыққа қарсы шаралардың қабылдануына дербес жауапты болады;</w:t>
      </w:r>
      <w:r>
        <w:br/>
      </w:r>
      <w:r>
        <w:rPr>
          <w:rFonts w:ascii="Times New Roman"/>
          <w:b w:val="false"/>
          <w:i w:val="false"/>
          <w:color w:val="000000"/>
          <w:sz w:val="28"/>
        </w:rPr>
        <w:t xml:space="preserve">
      3) </w:t>
      </w:r>
      <w:r>
        <w:rPr>
          <w:rFonts w:ascii="Times New Roman"/>
          <w:b w:val="false"/>
          <w:i w:val="false"/>
          <w:color w:val="000000"/>
          <w:sz w:val="28"/>
        </w:rPr>
        <w:t>Қазақстан Республикасының заңнамасына сәйкес Бөлімнің қызметкерлерін қызметке тағайындайды және қызметтен босатады;</w:t>
      </w:r>
      <w:r>
        <w:br/>
      </w:r>
      <w:r>
        <w:rPr>
          <w:rFonts w:ascii="Times New Roman"/>
          <w:b w:val="false"/>
          <w:i w:val="false"/>
          <w:color w:val="000000"/>
          <w:sz w:val="28"/>
        </w:rPr>
        <w:t xml:space="preserve">
      4) </w:t>
      </w:r>
      <w:r>
        <w:rPr>
          <w:rFonts w:ascii="Times New Roman"/>
          <w:b w:val="false"/>
          <w:i w:val="false"/>
          <w:color w:val="000000"/>
          <w:sz w:val="28"/>
        </w:rPr>
        <w:t>Қазақстан Республикасының заңнамасында белгіленген тәртіппен Бөлімнің қызметкерлеріне көтермелеу, материалдық көмек көрсету мәселелерін шешеді және тәртіптік жаза қолданады;</w:t>
      </w:r>
      <w:r>
        <w:br/>
      </w:r>
      <w:r>
        <w:rPr>
          <w:rFonts w:ascii="Times New Roman"/>
          <w:b w:val="false"/>
          <w:i w:val="false"/>
          <w:color w:val="000000"/>
          <w:sz w:val="28"/>
        </w:rPr>
        <w:t xml:space="preserve">
      5) </w:t>
      </w:r>
      <w:r>
        <w:rPr>
          <w:rFonts w:ascii="Times New Roman"/>
          <w:b w:val="false"/>
          <w:i w:val="false"/>
          <w:color w:val="000000"/>
          <w:sz w:val="28"/>
        </w:rPr>
        <w:t>мемлекеттік органдарда және өзге де ұйымдарда Бөлімнің мүдесін білдіреді;</w:t>
      </w:r>
      <w:r>
        <w:br/>
      </w:r>
      <w:r>
        <w:rPr>
          <w:rFonts w:ascii="Times New Roman"/>
          <w:b w:val="false"/>
          <w:i w:val="false"/>
          <w:color w:val="000000"/>
          <w:sz w:val="28"/>
        </w:rPr>
        <w:t xml:space="preserve">
      6) </w:t>
      </w:r>
      <w:r>
        <w:rPr>
          <w:rFonts w:ascii="Times New Roman"/>
          <w:b w:val="false"/>
          <w:i w:val="false"/>
          <w:color w:val="000000"/>
          <w:sz w:val="28"/>
        </w:rPr>
        <w:t>өз құзыреті шегінде қолданыстағы заңнамаға сәйкес өзге де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Бөлімнің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p>
    <w:bookmarkStart w:name="z82" w:id="3"/>
    <w:p>
      <w:pPr>
        <w:spacing w:after="0"/>
        <w:ind w:left="0"/>
        <w:jc w:val="left"/>
      </w:pPr>
      <w:r>
        <w:rPr>
          <w:rFonts w:ascii="Times New Roman"/>
          <w:b/>
          <w:i w:val="false"/>
          <w:color w:val="000000"/>
        </w:rPr>
        <w:t xml:space="preserve"> 4. Мемлекеттік органның мүлкi</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21. Бөлімнің заңнамада көзделген жағдайларда жедел басқару құқығында оқшауланған мүлкi болу мүмкін.</w:t>
      </w:r>
      <w:r>
        <w:br/>
      </w:r>
      <w:r>
        <w:rPr>
          <w:rFonts w:ascii="Times New Roman"/>
          <w:b w:val="false"/>
          <w:i w:val="false"/>
          <w:color w:val="000000"/>
          <w:sz w:val="28"/>
        </w:rPr>
        <w:t>
      </w:t>
      </w:r>
      <w:r>
        <w:rPr>
          <w:rFonts w:ascii="Times New Roman"/>
          <w:b w:val="false"/>
          <w:i w:val="false"/>
          <w:color w:val="000000"/>
          <w:sz w:val="28"/>
        </w:rPr>
        <w:t>Бөлім мүлкi оған меншік иесі берген мүлiк,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22. Бөлімге бекiтiлген мүлiк коммуналдық меншiкке жатады.</w:t>
      </w:r>
      <w:r>
        <w:br/>
      </w:r>
      <w:r>
        <w:rPr>
          <w:rFonts w:ascii="Times New Roman"/>
          <w:b w:val="false"/>
          <w:i w:val="false"/>
          <w:color w:val="000000"/>
          <w:sz w:val="28"/>
        </w:rPr>
        <w:t>
      </w:t>
      </w:r>
      <w:r>
        <w:rPr>
          <w:rFonts w:ascii="Times New Roman"/>
          <w:b w:val="false"/>
          <w:i w:val="false"/>
          <w:color w:val="000000"/>
          <w:sz w:val="28"/>
        </w:rPr>
        <w:t>23. Егер заңнамада өзгеше көзделмесе, Бөлімнің өзiне бекiтiлген мүлiктi және қаржыландыру жоспары бойынша өзіне бөлiнген қаражат есебiнен сатып алынған мүлiктi өз бетiмен иелiктен шығаруға немесе оған өзгедей тәсiлмен билiк етуге құқығы жоқ.</w:t>
      </w:r>
      <w:r>
        <w:br/>
      </w:r>
      <w:r>
        <w:rPr>
          <w:rFonts w:ascii="Times New Roman"/>
          <w:b w:val="false"/>
          <w:i w:val="false"/>
          <w:color w:val="000000"/>
          <w:sz w:val="28"/>
        </w:rPr>
        <w:t>
</w:t>
      </w:r>
    </w:p>
    <w:bookmarkStart w:name="z87" w:id="4"/>
    <w:p>
      <w:pPr>
        <w:spacing w:after="0"/>
        <w:ind w:left="0"/>
        <w:jc w:val="left"/>
      </w:pPr>
      <w:r>
        <w:rPr>
          <w:rFonts w:ascii="Times New Roman"/>
          <w:b/>
          <w:i w:val="false"/>
          <w:color w:val="000000"/>
        </w:rPr>
        <w:t xml:space="preserve"> 5. Мемлекеттік органды қайта ұйымдастыру және тарату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24. Бөлімді қайта құру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