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35f0" w14:textId="60a3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2015 жылғы 19 қарашадағы № 285-V шешімі. Атырау облысының Әділет департаментінде 2015 жылғы 15 желтоқсанда № 3396 болып тіркелді. Күші жойылды - Атырау облысы Исатай аудандық мәслихатының 2024 жылғы 16 сәуірдегі № 80-VIII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16.04.2024 № </w:t>
      </w:r>
      <w:r>
        <w:rPr>
          <w:rFonts w:ascii="Times New Roman"/>
          <w:b w:val="false"/>
          <w:i w:val="false"/>
          <w:color w:val="ff0000"/>
          <w:sz w:val="28"/>
        </w:rPr>
        <w:t>80-VIII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Атырау облысы Исатай аудандық мәслихатының 13.06.2022 № </w:t>
      </w:r>
      <w:r>
        <w:rPr>
          <w:rFonts w:ascii="Times New Roman"/>
          <w:b w:val="false"/>
          <w:i w:val="false"/>
          <w:color w:val="000000"/>
          <w:sz w:val="28"/>
        </w:rPr>
        <w:t>137-VII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"Тұрғын үй қатынастары туралы" Қазақстан Республикасының Заңының 97- бабының </w:t>
      </w:r>
      <w:r>
        <w:rPr>
          <w:rFonts w:ascii="Times New Roman"/>
          <w:b w:val="false"/>
          <w:i w:val="false"/>
          <w:color w:val="000000"/>
          <w:sz w:val="28"/>
        </w:rPr>
        <w:t>5- тармағына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қаулысына</w:t>
      </w:r>
      <w:r>
        <w:rPr>
          <w:rFonts w:ascii="Times New Roman"/>
          <w:b w:val="false"/>
          <w:i w:val="false"/>
          <w:color w:val="000000"/>
          <w:sz w:val="28"/>
        </w:rPr>
        <w:t xml:space="preserve"> сәйкес, Исатай аудандық мәслихат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Атырау облысы Исатай аудандық мәслихатының 12.07.2023 № </w:t>
      </w:r>
      <w:r>
        <w:rPr>
          <w:rFonts w:ascii="Times New Roman"/>
          <w:b w:val="false"/>
          <w:i w:val="false"/>
          <w:color w:val="000000"/>
          <w:sz w:val="28"/>
        </w:rPr>
        <w:t>30-VIII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Исатай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Исатай аудандық мәслихатының 13.06.2022 № </w:t>
      </w:r>
      <w:r>
        <w:rPr>
          <w:rFonts w:ascii="Times New Roman"/>
          <w:b w:val="false"/>
          <w:i w:val="false"/>
          <w:color w:val="000000"/>
          <w:sz w:val="28"/>
        </w:rPr>
        <w:t>137-VII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заңдылықты сақтау, халықты әлеуметтік, құқықтық қорғау, мемлекеттік қызмет және сыбайлас жемқорлыққа қарсы іс қимыл, депутаттық этика жөніндегі тұрақты комиссиясына (А. Ахметжанова)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жарияланғаннан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кезектен тыс</w:t>
            </w:r>
          </w:p>
          <w:p>
            <w:pPr>
              <w:spacing w:after="20"/>
              <w:ind w:left="20"/>
              <w:jc w:val="both"/>
            </w:pPr>
          </w:p>
          <w:p>
            <w:pPr>
              <w:spacing w:after="20"/>
              <w:ind w:left="20"/>
              <w:jc w:val="both"/>
            </w:pPr>
            <w:r>
              <w:rPr>
                <w:rFonts w:ascii="Times New Roman"/>
                <w:b w:val="false"/>
                <w:i/>
                <w:color w:val="000000"/>
                <w:sz w:val="20"/>
              </w:rPr>
              <w:t>ХХХIII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19 қарашадағы № 285-V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19 қарашадағы № 285-V шешімімен бекітілген</w:t>
            </w:r>
          </w:p>
        </w:tc>
      </w:tr>
    </w:tbl>
    <w:bookmarkStart w:name="z9" w:id="4"/>
    <w:p>
      <w:pPr>
        <w:spacing w:after="0"/>
        <w:ind w:left="0"/>
        <w:jc w:val="left"/>
      </w:pPr>
      <w:r>
        <w:rPr>
          <w:rFonts w:ascii="Times New Roman"/>
          <w:b/>
          <w:i w:val="false"/>
          <w:color w:val="000000"/>
        </w:rPr>
        <w:t xml:space="preserve"> Исатай ауданында тұрғын үй көмегін көрсетудің мөлшері мен тәртібі</w:t>
      </w:r>
    </w:p>
    <w:bookmarkEnd w:id="4"/>
    <w:p>
      <w:pPr>
        <w:spacing w:after="0"/>
        <w:ind w:left="0"/>
        <w:jc w:val="both"/>
      </w:pPr>
      <w:r>
        <w:rPr>
          <w:rFonts w:ascii="Times New Roman"/>
          <w:b w:val="false"/>
          <w:i w:val="false"/>
          <w:color w:val="ff0000"/>
          <w:sz w:val="28"/>
        </w:rPr>
        <w:t xml:space="preserve">
      Ескерту. Қосымша жаңа редакцияда - Атырау облысы Исатай аудандық мәслихатының 13.06.2022 № </w:t>
      </w:r>
      <w:r>
        <w:rPr>
          <w:rFonts w:ascii="Times New Roman"/>
          <w:b w:val="false"/>
          <w:i w:val="false"/>
          <w:color w:val="ff0000"/>
          <w:sz w:val="28"/>
        </w:rPr>
        <w:t>137-VII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0" w:id="5"/>
    <w:p>
      <w:pPr>
        <w:spacing w:after="0"/>
        <w:ind w:left="0"/>
        <w:jc w:val="both"/>
      </w:pPr>
      <w:r>
        <w:rPr>
          <w:rFonts w:ascii="Times New Roman"/>
          <w:b w:val="false"/>
          <w:i w:val="false"/>
          <w:color w:val="000000"/>
          <w:sz w:val="28"/>
        </w:rPr>
        <w:t>
      1. Тұрғын үй көмегі жергілікті бюджет қаражаты есебінен Исатай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7"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8"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19"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0"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9"/>
    <w:bookmarkStart w:name="z21" w:id="1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2" w:id="11"/>
    <w:p>
      <w:pPr>
        <w:spacing w:after="0"/>
        <w:ind w:left="0"/>
        <w:jc w:val="both"/>
      </w:pPr>
      <w:r>
        <w:rPr>
          <w:rFonts w:ascii="Times New Roman"/>
          <w:b w:val="false"/>
          <w:i w:val="false"/>
          <w:color w:val="000000"/>
          <w:sz w:val="28"/>
        </w:rPr>
        <w:t>
      2. Тұрғын үй көмегін тағайындау "Исатай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1"/>
    <w:bookmarkStart w:name="z23" w:id="1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Атырау облысы Исатай аудандық мәслихатының 12.07.2023 № </w:t>
      </w:r>
      <w:r>
        <w:rPr>
          <w:rFonts w:ascii="Times New Roman"/>
          <w:b w:val="false"/>
          <w:i w:val="false"/>
          <w:color w:val="000000"/>
          <w:sz w:val="28"/>
        </w:rPr>
        <w:t>30-VIII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3"/>
    <w:bookmarkStart w:name="z25"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4"/>
    <w:bookmarkStart w:name="z26"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27"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6"/>
    <w:bookmarkStart w:name="z28"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29"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8"/>
    <w:bookmarkStart w:name="z30" w:id="1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9"/>
    <w:bookmarkStart w:name="z31" w:id="20"/>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