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2552" w14:textId="1782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әкімдігінің 2015 жылғы 09 ақпандағы № 52 қаулысы. Атырау облысының Әділет департаментінде 2015 жылғы 17 ақпанда № 3102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Қазақстан Республикасы Үкіметінің 2011 жылғы 9 тамыздағы № 920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коммуналдық меншіктегі мүлік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орындалысын бақылау аудан әкімінің орынбасары Б.Әжіғалиевқа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3397"/>
        <w:gridCol w:w="1710"/>
        <w:gridCol w:w="784"/>
        <w:gridCol w:w="787"/>
        <w:gridCol w:w="2539"/>
        <w:gridCol w:w="25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2015 жылғы "9" ақпандағы №52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Шыққан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Уаз-3163-343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"Қызылқоға ауданы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ММ-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