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bce3a" w14:textId="49bce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2014 жылғы 25 желтоқсандағы № ХХІХ-4 "Қызылқоға ауданында тұратын аз қамтылған отбасыларға (азаматтарға) тұрғын үй көмегін көрсетудің қағидасын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мәслихатының 2015 жылғы 27 наурыздағы № ХХХ-6 шешімі. Атырау облысының Әділет департаментінде 2015 жылғы 09 сәуірде № 3154 болып тіркелді. Күші жойылды - Атырау облысы Қызылқоға аудандық мәслихатының 2015 жылғы 15 қыркүйектегі № XXXIV-4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Атырау облысы Қызылқоға аудандық мәслихатының 15.09.2015 № </w:t>
      </w:r>
      <w:r>
        <w:rPr>
          <w:rFonts w:ascii="Times New Roman"/>
          <w:b w:val="false"/>
          <w:i w:val="false"/>
          <w:color w:val="ff0000"/>
          <w:sz w:val="28"/>
        </w:rPr>
        <w:t>XXXIV-4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 қойылған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кейбір заңнамалық актілеріне тұрғын үй қатынастары мәселелері бойынша өзгерістер мен толықтырулар енгізу туралы" Қазақстан Республикасының 2014 жылғы 29 желтоқсандағы Заңының 1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 мәслихаттың 2014 жылғы 25 желтоқсандағы № ХХІХ-4 "Қызылқоға ауданында тұратын аз қамтылған отбасыларға (азаматтарға) тұрғын үй көмегін көрсетудің қағидасын бекіту туралы" (нормативтік құқықтық актілерді мемлекеттік тіркеу тізілімінде № 3078 санымен тіркелген, аудандық "Қызылқоға" газетіне 2015 жылғы 12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қағидасына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"6) кондоминиум объектісінің ортақ мүлкін күтіп-ұстауға жұмсалатын шығыстар - үй-жайлардың (пәтерлердiң) меншік иелерінің жалпы жиналыстың шешімімен белгіленген ай сайынғы жарналар арқылы кондоминиум объектісінің ортақ мүлкін пайдалануға және жөндеуге, жер учаскесін күтіп-ұстауға, коммуналдық қызметтерді тұтынуды есептеудің үйге ортақ аспаптарын сатып алуға, орнатуға, пайдалануға және салыстырып тексеруге, кондоминиум объектісінің ортақ мүлкін күтіп-ұстауға тұтынылған коммуналдық қызметтерді төлеуге, сондай-ақ кондоминиум объектісінің ортақ мүлкін немесе оның жекелеген түрлерін болашақта жүргізілетін күрделі жөндеуге ақша жинақтауға арналған шығыстарының міндетті сомасы;";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5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жекешелендiрiлген тұрғынжайларда тұратын немесе мемлекеттiк тұрғын үй қорындағы тұрғын үй-жайларды (пәтерлердi) жалдаушылар (қосымша жалдаушылар) болып табылатын отбасыларға (азаматтарға) кондоминиум объектісінің ортақ мүлкін күтіп-ұстауға жұмсалатын шығыстарды;".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Шешімнің орындалуын бақылау аудандық мәслихаттың халықты әлеуметтік қорғау, денсаулық сақтау, білім, мәдениет және жастар істері жөніндегі тұрақты комиссиясына (төрағасы А. Аққайнанов)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Губайдуллин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Бейсқали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