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d148" w14:textId="5cbd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2015 жылғы 27 наурыздағы № ХХХ-5 шешімі. Атырау облысының Әділет департаментінде 2015 жылғы 13 сәуірде № 3161 болып тіркелді. Күші жойылды - Атырау облысы Қызылқоға аудандық мәслихатының 2023 жылғы 13 желтоқсандағы № 10-6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13.12.2023 № </w:t>
      </w:r>
      <w:r>
        <w:rPr>
          <w:rFonts w:ascii="Times New Roman"/>
          <w:b w:val="false"/>
          <w:i w:val="false"/>
          <w:color w:val="ff0000"/>
          <w:sz w:val="28"/>
        </w:rPr>
        <w:t>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w:t>
      </w:r>
      <w:r>
        <w:rPr>
          <w:rFonts w:ascii="Times New Roman"/>
          <w:b w:val="false"/>
          <w:i w:val="false"/>
          <w:color w:val="000000"/>
          <w:sz w:val="28"/>
        </w:rPr>
        <w:t xml:space="preserve"> 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және 2015 жылғы 4 наурыздағы Миялы ауылдық округі әкімінің № 12, 2015 жылғы 4 наурыздағы Сағыз ауылдық округі әкімінің № 15, 2015 жылғы 10 наурыздағы Мұқыр ауылдық округі әкімінің № 12, 2015 жылғы 6 наурыздағы Жангелдин ауылдық округі әкімінің № 1, 2015 жылғы 5 наурыздағы Ойыл ауылдық округі әкімінің № 13, 2015 жылғы 4 наурыздағы Көздіғара ауылдық округі әкімінің № 3, 2015 жылғы 4 наурыздағы Тасшағыл ауылдық округі әкімінің № 8, 2015 жылғы 4 наурыздағы Жамбыл ауылдық округі әкімінің № 2, 2015 жылғы 2 наурыздағы Қызылқоға ауылдық округі әкімінің № 2 және 2015 жылғы 5 наурыздағы Тайсойған ауылдық округі әкімінің № 5 шешімдерінің негізінде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Миялы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r>
        <w:rPr>
          <w:rFonts w:ascii="Times New Roman"/>
          <w:b w:val="false"/>
          <w:i w:val="false"/>
          <w:color w:val="000000"/>
          <w:sz w:val="28"/>
        </w:rPr>
        <w:t xml:space="preserve"> 1 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Сағыз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r>
        <w:rPr>
          <w:rFonts w:ascii="Times New Roman"/>
          <w:b w:val="false"/>
          <w:i w:val="false"/>
          <w:color w:val="000000"/>
          <w:sz w:val="28"/>
        </w:rPr>
        <w:t xml:space="preserve"> 2 қосымшаға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Мұқыр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4. Жангелдин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r>
        <w:rPr>
          <w:rFonts w:ascii="Times New Roman"/>
          <w:b w:val="false"/>
          <w:i w:val="false"/>
          <w:color w:val="000000"/>
          <w:sz w:val="28"/>
        </w:rPr>
        <w:t xml:space="preserve"> 4 қосымшаға</w:t>
      </w:r>
      <w:r>
        <w:rPr>
          <w:rFonts w:ascii="Times New Roman"/>
          <w:b w:val="false"/>
          <w:i w:val="false"/>
          <w:color w:val="000000"/>
          <w:sz w:val="28"/>
        </w:rPr>
        <w:t xml:space="preserve"> сәйкес бекітілсін.</w:t>
      </w:r>
    </w:p>
    <w:bookmarkEnd w:id="4"/>
    <w:bookmarkStart w:name="z9" w:id="5"/>
    <w:p>
      <w:pPr>
        <w:spacing w:after="0"/>
        <w:ind w:left="0"/>
        <w:jc w:val="both"/>
      </w:pPr>
      <w:r>
        <w:rPr>
          <w:rFonts w:ascii="Times New Roman"/>
          <w:b w:val="false"/>
          <w:i w:val="false"/>
          <w:color w:val="000000"/>
          <w:sz w:val="28"/>
        </w:rPr>
        <w:t xml:space="preserve">
      5. Ойыл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5"/>
    <w:bookmarkStart w:name="z10" w:id="6"/>
    <w:p>
      <w:pPr>
        <w:spacing w:after="0"/>
        <w:ind w:left="0"/>
        <w:jc w:val="both"/>
      </w:pPr>
      <w:r>
        <w:rPr>
          <w:rFonts w:ascii="Times New Roman"/>
          <w:b w:val="false"/>
          <w:i w:val="false"/>
          <w:color w:val="000000"/>
          <w:sz w:val="28"/>
        </w:rPr>
        <w:t xml:space="preserve">
      6. Көздіғара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6"/>
    <w:bookmarkStart w:name="z11" w:id="7"/>
    <w:p>
      <w:pPr>
        <w:spacing w:after="0"/>
        <w:ind w:left="0"/>
        <w:jc w:val="both"/>
      </w:pPr>
      <w:r>
        <w:rPr>
          <w:rFonts w:ascii="Times New Roman"/>
          <w:b w:val="false"/>
          <w:i w:val="false"/>
          <w:color w:val="000000"/>
          <w:sz w:val="28"/>
        </w:rPr>
        <w:t xml:space="preserve">
      7. Тасшағыл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7"/>
    <w:bookmarkStart w:name="z12" w:id="8"/>
    <w:p>
      <w:pPr>
        <w:spacing w:after="0"/>
        <w:ind w:left="0"/>
        <w:jc w:val="both"/>
      </w:pPr>
      <w:r>
        <w:rPr>
          <w:rFonts w:ascii="Times New Roman"/>
          <w:b w:val="false"/>
          <w:i w:val="false"/>
          <w:color w:val="000000"/>
          <w:sz w:val="28"/>
        </w:rPr>
        <w:t xml:space="preserve">
      8. Жамбыл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8"/>
    <w:bookmarkStart w:name="z13" w:id="9"/>
    <w:p>
      <w:pPr>
        <w:spacing w:after="0"/>
        <w:ind w:left="0"/>
        <w:jc w:val="both"/>
      </w:pPr>
      <w:r>
        <w:rPr>
          <w:rFonts w:ascii="Times New Roman"/>
          <w:b w:val="false"/>
          <w:i w:val="false"/>
          <w:color w:val="000000"/>
          <w:sz w:val="28"/>
        </w:rPr>
        <w:t xml:space="preserve">
      9. Қызылқоға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p>
    <w:bookmarkEnd w:id="9"/>
    <w:bookmarkStart w:name="z14" w:id="10"/>
    <w:p>
      <w:pPr>
        <w:spacing w:after="0"/>
        <w:ind w:left="0"/>
        <w:jc w:val="both"/>
      </w:pPr>
      <w:r>
        <w:rPr>
          <w:rFonts w:ascii="Times New Roman"/>
          <w:b w:val="false"/>
          <w:i w:val="false"/>
          <w:color w:val="000000"/>
          <w:sz w:val="28"/>
        </w:rPr>
        <w:t xml:space="preserve">
      10. Тайсойған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p>
    <w:bookmarkEnd w:id="10"/>
    <w:bookmarkStart w:name="z15" w:id="11"/>
    <w:p>
      <w:pPr>
        <w:spacing w:after="0"/>
        <w:ind w:left="0"/>
        <w:jc w:val="both"/>
      </w:pPr>
      <w:r>
        <w:rPr>
          <w:rFonts w:ascii="Times New Roman"/>
          <w:b w:val="false"/>
          <w:i w:val="false"/>
          <w:color w:val="000000"/>
          <w:sz w:val="28"/>
        </w:rPr>
        <w:t>
      11. Шешімнің орындалуын бақылау аудандық мәслихаттың заңдылықты сақтау, құқық қорғау және депутаттық этика мәселелері жөніндегі тұрақты комиссиясына (төрағасы Қ. Қоданов) жүктелсін.</w:t>
      </w:r>
    </w:p>
    <w:bookmarkEnd w:id="11"/>
    <w:bookmarkStart w:name="z16" w:id="12"/>
    <w:p>
      <w:pPr>
        <w:spacing w:after="0"/>
        <w:ind w:left="0"/>
        <w:jc w:val="both"/>
      </w:pPr>
      <w:r>
        <w:rPr>
          <w:rFonts w:ascii="Times New Roman"/>
          <w:b w:val="false"/>
          <w:i w:val="false"/>
          <w:color w:val="000000"/>
          <w:sz w:val="28"/>
        </w:rPr>
        <w:t>
      12.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Губайдуллин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21" w:id="13"/>
    <w:p>
      <w:pPr>
        <w:spacing w:after="0"/>
        <w:ind w:left="0"/>
        <w:jc w:val="left"/>
      </w:pPr>
      <w:r>
        <w:rPr>
          <w:rFonts w:ascii="Times New Roman"/>
          <w:b/>
          <w:i w:val="false"/>
          <w:color w:val="000000"/>
        </w:rPr>
        <w:t xml:space="preserve"> Миялы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3"/>
    <w:bookmarkStart w:name="z22" w:id="14"/>
    <w:p>
      <w:pPr>
        <w:spacing w:after="0"/>
        <w:ind w:left="0"/>
        <w:jc w:val="left"/>
      </w:pPr>
      <w:r>
        <w:rPr>
          <w:rFonts w:ascii="Times New Roman"/>
          <w:b/>
          <w:i w:val="false"/>
          <w:color w:val="000000"/>
        </w:rPr>
        <w:t xml:space="preserve"> 1. Жалпы ережелер</w:t>
      </w:r>
    </w:p>
    <w:bookmarkEnd w:id="14"/>
    <w:bookmarkStart w:name="z23" w:id="15"/>
    <w:p>
      <w:pPr>
        <w:spacing w:after="0"/>
        <w:ind w:left="0"/>
        <w:jc w:val="both"/>
      </w:pPr>
      <w:r>
        <w:rPr>
          <w:rFonts w:ascii="Times New Roman"/>
          <w:b w:val="false"/>
          <w:i w:val="false"/>
          <w:color w:val="000000"/>
          <w:sz w:val="28"/>
        </w:rPr>
        <w:t xml:space="preserve">
      1. Осы Миялы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Қазақстан Республикасы Үкіметінің 2013 жылғы 18 қазандағы № 1106</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Миялы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5"/>
    <w:bookmarkStart w:name="z24" w:id="16"/>
    <w:p>
      <w:pPr>
        <w:spacing w:after="0"/>
        <w:ind w:left="0"/>
        <w:jc w:val="both"/>
      </w:pPr>
      <w:r>
        <w:rPr>
          <w:rFonts w:ascii="Times New Roman"/>
          <w:b w:val="false"/>
          <w:i w:val="false"/>
          <w:color w:val="000000"/>
          <w:sz w:val="28"/>
        </w:rPr>
        <w:t>
      2. Миялы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6"/>
    <w:bookmarkStart w:name="z25" w:id="17"/>
    <w:p>
      <w:pPr>
        <w:spacing w:after="0"/>
        <w:ind w:left="0"/>
        <w:jc w:val="left"/>
      </w:pPr>
      <w:r>
        <w:rPr>
          <w:rFonts w:ascii="Times New Roman"/>
          <w:b/>
          <w:i w:val="false"/>
          <w:color w:val="000000"/>
        </w:rPr>
        <w:t xml:space="preserve"> 2. Бөлек жиындарды өткізу тәртібі</w:t>
      </w:r>
    </w:p>
    <w:bookmarkEnd w:id="17"/>
    <w:bookmarkStart w:name="z26" w:id="18"/>
    <w:p>
      <w:pPr>
        <w:spacing w:after="0"/>
        <w:ind w:left="0"/>
        <w:jc w:val="both"/>
      </w:pPr>
      <w:r>
        <w:rPr>
          <w:rFonts w:ascii="Times New Roman"/>
          <w:b w:val="false"/>
          <w:i w:val="false"/>
          <w:color w:val="000000"/>
          <w:sz w:val="28"/>
        </w:rPr>
        <w:t>
      3. Бөлек жиынды Миялы ауылдық округінің әкімі шақырады.</w:t>
      </w:r>
    </w:p>
    <w:bookmarkEnd w:id="18"/>
    <w:bookmarkStart w:name="z27" w:id="19"/>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9"/>
    <w:bookmarkStart w:name="z28" w:id="2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20"/>
    <w:bookmarkStart w:name="z29" w:id="21"/>
    <w:p>
      <w:pPr>
        <w:spacing w:after="0"/>
        <w:ind w:left="0"/>
        <w:jc w:val="both"/>
      </w:pPr>
      <w:r>
        <w:rPr>
          <w:rFonts w:ascii="Times New Roman"/>
          <w:b w:val="false"/>
          <w:i w:val="false"/>
          <w:color w:val="000000"/>
          <w:sz w:val="28"/>
        </w:rPr>
        <w:t>
      5. Ауыл, көше, көппәтерлі тұрғын үй шегінде бөлек жиынды өткізуді Миялы ауылдық округінің әкімі ұйымдастырады.</w:t>
      </w:r>
    </w:p>
    <w:bookmarkEnd w:id="21"/>
    <w:bookmarkStart w:name="z30" w:id="2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22"/>
    <w:bookmarkStart w:name="z31" w:id="23"/>
    <w:p>
      <w:pPr>
        <w:spacing w:after="0"/>
        <w:ind w:left="0"/>
        <w:jc w:val="both"/>
      </w:pPr>
      <w:r>
        <w:rPr>
          <w:rFonts w:ascii="Times New Roman"/>
          <w:b w:val="false"/>
          <w:i w:val="false"/>
          <w:color w:val="000000"/>
          <w:sz w:val="28"/>
        </w:rPr>
        <w:t>
      7. Бөлек жиынды Миялы ауылдық округінің әкімі немесе ол уәкілеттік берген тұлға ашады.</w:t>
      </w:r>
    </w:p>
    <w:bookmarkEnd w:id="23"/>
    <w:bookmarkStart w:name="z32" w:id="24"/>
    <w:p>
      <w:pPr>
        <w:spacing w:after="0"/>
        <w:ind w:left="0"/>
        <w:jc w:val="both"/>
      </w:pPr>
      <w:r>
        <w:rPr>
          <w:rFonts w:ascii="Times New Roman"/>
          <w:b w:val="false"/>
          <w:i w:val="false"/>
          <w:color w:val="000000"/>
          <w:sz w:val="28"/>
        </w:rPr>
        <w:t>
      Миялы ауылдық округінің әкімі немесе ол уәкілеттік берген тұлға бөлек жиынның төрағасы болып табылады.</w:t>
      </w:r>
    </w:p>
    <w:bookmarkEnd w:id="24"/>
    <w:bookmarkStart w:name="z33" w:id="2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5"/>
    <w:bookmarkStart w:name="z34" w:id="26"/>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 бекіткен сандық құрамға сәйкес бөлек жиынның қатысушылары ұсынады.</w:t>
      </w:r>
    </w:p>
    <w:bookmarkEnd w:id="26"/>
    <w:bookmarkStart w:name="z35" w:id="27"/>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27"/>
    <w:bookmarkStart w:name="z36" w:id="2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8"/>
    <w:bookmarkStart w:name="z37" w:id="2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"Миялы ауылдық округі әкімінің аппараты" мемлекеттік мекемесіне 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0"/>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30"/>
    <w:bookmarkStart w:name="z40" w:id="31"/>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31"/>
    <w:bookmarkStart w:name="z41" w:id="32"/>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32"/>
    <w:bookmarkStart w:name="z42" w:id="33"/>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45" w:id="34"/>
    <w:p>
      <w:pPr>
        <w:spacing w:after="0"/>
        <w:ind w:left="0"/>
        <w:jc w:val="left"/>
      </w:pPr>
      <w:r>
        <w:rPr>
          <w:rFonts w:ascii="Times New Roman"/>
          <w:b/>
          <w:i w:val="false"/>
          <w:color w:val="000000"/>
        </w:rPr>
        <w:t xml:space="preserve"> Сағыз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34"/>
    <w:bookmarkStart w:name="z46" w:id="35"/>
    <w:p>
      <w:pPr>
        <w:spacing w:after="0"/>
        <w:ind w:left="0"/>
        <w:jc w:val="left"/>
      </w:pPr>
      <w:r>
        <w:rPr>
          <w:rFonts w:ascii="Times New Roman"/>
          <w:b/>
          <w:i w:val="false"/>
          <w:color w:val="000000"/>
        </w:rPr>
        <w:t xml:space="preserve"> 1. Жалпы ережелер</w:t>
      </w:r>
    </w:p>
    <w:bookmarkEnd w:id="35"/>
    <w:bookmarkStart w:name="z47" w:id="36"/>
    <w:p>
      <w:pPr>
        <w:spacing w:after="0"/>
        <w:ind w:left="0"/>
        <w:jc w:val="both"/>
      </w:pPr>
      <w:r>
        <w:rPr>
          <w:rFonts w:ascii="Times New Roman"/>
          <w:b w:val="false"/>
          <w:i w:val="false"/>
          <w:color w:val="000000"/>
          <w:sz w:val="28"/>
        </w:rPr>
        <w:t xml:space="preserve">
      1. Осы Сағыз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Сағыз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36"/>
    <w:bookmarkStart w:name="z48" w:id="37"/>
    <w:p>
      <w:pPr>
        <w:spacing w:after="0"/>
        <w:ind w:left="0"/>
        <w:jc w:val="both"/>
      </w:pPr>
      <w:r>
        <w:rPr>
          <w:rFonts w:ascii="Times New Roman"/>
          <w:b w:val="false"/>
          <w:i w:val="false"/>
          <w:color w:val="000000"/>
          <w:sz w:val="28"/>
        </w:rPr>
        <w:t>
      2. Сағыз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37"/>
    <w:bookmarkStart w:name="z49" w:id="38"/>
    <w:p>
      <w:pPr>
        <w:spacing w:after="0"/>
        <w:ind w:left="0"/>
        <w:jc w:val="left"/>
      </w:pPr>
      <w:r>
        <w:rPr>
          <w:rFonts w:ascii="Times New Roman"/>
          <w:b/>
          <w:i w:val="false"/>
          <w:color w:val="000000"/>
        </w:rPr>
        <w:t xml:space="preserve"> 2. Бөлек жиындарды өткізу тәртібі</w:t>
      </w:r>
    </w:p>
    <w:bookmarkEnd w:id="38"/>
    <w:bookmarkStart w:name="z50" w:id="39"/>
    <w:p>
      <w:pPr>
        <w:spacing w:after="0"/>
        <w:ind w:left="0"/>
        <w:jc w:val="both"/>
      </w:pPr>
      <w:r>
        <w:rPr>
          <w:rFonts w:ascii="Times New Roman"/>
          <w:b w:val="false"/>
          <w:i w:val="false"/>
          <w:color w:val="000000"/>
          <w:sz w:val="28"/>
        </w:rPr>
        <w:t>
      3. Бөлек жиынды Сағыз ауылдық округінің әкімі шақырады.</w:t>
      </w:r>
    </w:p>
    <w:bookmarkEnd w:id="39"/>
    <w:bookmarkStart w:name="z51" w:id="40"/>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40"/>
    <w:bookmarkStart w:name="z52" w:id="4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41"/>
    <w:bookmarkStart w:name="z53" w:id="42"/>
    <w:p>
      <w:pPr>
        <w:spacing w:after="0"/>
        <w:ind w:left="0"/>
        <w:jc w:val="both"/>
      </w:pPr>
      <w:r>
        <w:rPr>
          <w:rFonts w:ascii="Times New Roman"/>
          <w:b w:val="false"/>
          <w:i w:val="false"/>
          <w:color w:val="000000"/>
          <w:sz w:val="28"/>
        </w:rPr>
        <w:t>
      5. Ауыл, көше, көппәтерлі тұрғын үй шегінде бөлек жиынды өткізуді Сағыз ауылдық округінің әкімі ұйымдастырады.</w:t>
      </w:r>
    </w:p>
    <w:bookmarkEnd w:id="42"/>
    <w:bookmarkStart w:name="z54" w:id="43"/>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43"/>
    <w:bookmarkStart w:name="z55" w:id="44"/>
    <w:p>
      <w:pPr>
        <w:spacing w:after="0"/>
        <w:ind w:left="0"/>
        <w:jc w:val="both"/>
      </w:pPr>
      <w:r>
        <w:rPr>
          <w:rFonts w:ascii="Times New Roman"/>
          <w:b w:val="false"/>
          <w:i w:val="false"/>
          <w:color w:val="000000"/>
          <w:sz w:val="28"/>
        </w:rPr>
        <w:t>
      7. Бөлек жиынды Сағыз ауылдық округінің әкімі немесе ол уәкілеттік берген тұлға ашады.</w:t>
      </w:r>
    </w:p>
    <w:bookmarkEnd w:id="44"/>
    <w:bookmarkStart w:name="z56" w:id="45"/>
    <w:p>
      <w:pPr>
        <w:spacing w:after="0"/>
        <w:ind w:left="0"/>
        <w:jc w:val="both"/>
      </w:pPr>
      <w:r>
        <w:rPr>
          <w:rFonts w:ascii="Times New Roman"/>
          <w:b w:val="false"/>
          <w:i w:val="false"/>
          <w:color w:val="000000"/>
          <w:sz w:val="28"/>
        </w:rPr>
        <w:t>
      Сағыз ауылдық округінің әкімі немесе ол уәкілеттік берген тұлға бөлек жиынның төрағасы болып табылады.</w:t>
      </w:r>
    </w:p>
    <w:bookmarkEnd w:id="45"/>
    <w:bookmarkStart w:name="z57" w:id="4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46"/>
    <w:bookmarkStart w:name="z58" w:id="47"/>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47"/>
    <w:bookmarkStart w:name="z59" w:id="48"/>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48"/>
    <w:bookmarkStart w:name="z60" w:id="4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49"/>
    <w:bookmarkStart w:name="z61" w:id="5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"Сағыз ауылдық округі әкімінің аппараты" мемлекеттік мекемесіне 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51"/>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51"/>
    <w:bookmarkStart w:name="z64" w:id="52"/>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52"/>
    <w:bookmarkStart w:name="z65" w:id="53"/>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53"/>
    <w:bookmarkStart w:name="z66" w:id="5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69" w:id="55"/>
    <w:p>
      <w:pPr>
        <w:spacing w:after="0"/>
        <w:ind w:left="0"/>
        <w:jc w:val="left"/>
      </w:pPr>
      <w:r>
        <w:rPr>
          <w:rFonts w:ascii="Times New Roman"/>
          <w:b/>
          <w:i w:val="false"/>
          <w:color w:val="000000"/>
        </w:rPr>
        <w:t xml:space="preserve"> Мұқыр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55"/>
    <w:bookmarkStart w:name="z70" w:id="56"/>
    <w:p>
      <w:pPr>
        <w:spacing w:after="0"/>
        <w:ind w:left="0"/>
        <w:jc w:val="left"/>
      </w:pPr>
      <w:r>
        <w:rPr>
          <w:rFonts w:ascii="Times New Roman"/>
          <w:b/>
          <w:i w:val="false"/>
          <w:color w:val="000000"/>
        </w:rPr>
        <w:t xml:space="preserve"> 1. Жалпы ережелер</w:t>
      </w:r>
    </w:p>
    <w:bookmarkEnd w:id="56"/>
    <w:bookmarkStart w:name="z71" w:id="57"/>
    <w:p>
      <w:pPr>
        <w:spacing w:after="0"/>
        <w:ind w:left="0"/>
        <w:jc w:val="both"/>
      </w:pPr>
      <w:r>
        <w:rPr>
          <w:rFonts w:ascii="Times New Roman"/>
          <w:b w:val="false"/>
          <w:i w:val="false"/>
          <w:color w:val="000000"/>
          <w:sz w:val="28"/>
        </w:rPr>
        <w:t xml:space="preserve">
      1. Осы Мұқыр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Мұқыр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57"/>
    <w:bookmarkStart w:name="z72" w:id="58"/>
    <w:p>
      <w:pPr>
        <w:spacing w:after="0"/>
        <w:ind w:left="0"/>
        <w:jc w:val="both"/>
      </w:pPr>
      <w:r>
        <w:rPr>
          <w:rFonts w:ascii="Times New Roman"/>
          <w:b w:val="false"/>
          <w:i w:val="false"/>
          <w:color w:val="000000"/>
          <w:sz w:val="28"/>
        </w:rPr>
        <w:t>
      2. Мұқыр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8"/>
    <w:bookmarkStart w:name="z73" w:id="59"/>
    <w:p>
      <w:pPr>
        <w:spacing w:after="0"/>
        <w:ind w:left="0"/>
        <w:jc w:val="left"/>
      </w:pPr>
      <w:r>
        <w:rPr>
          <w:rFonts w:ascii="Times New Roman"/>
          <w:b/>
          <w:i w:val="false"/>
          <w:color w:val="000000"/>
        </w:rPr>
        <w:t xml:space="preserve"> 2. Бөлек жиындарды өткізу тәртібі</w:t>
      </w:r>
    </w:p>
    <w:bookmarkEnd w:id="59"/>
    <w:bookmarkStart w:name="z74" w:id="60"/>
    <w:p>
      <w:pPr>
        <w:spacing w:after="0"/>
        <w:ind w:left="0"/>
        <w:jc w:val="both"/>
      </w:pPr>
      <w:r>
        <w:rPr>
          <w:rFonts w:ascii="Times New Roman"/>
          <w:b w:val="false"/>
          <w:i w:val="false"/>
          <w:color w:val="000000"/>
          <w:sz w:val="28"/>
        </w:rPr>
        <w:t>
      3. Бөлек жиынды Мұқыр ауылдық округінің әкімі шақырады.</w:t>
      </w:r>
    </w:p>
    <w:bookmarkEnd w:id="60"/>
    <w:bookmarkStart w:name="z75" w:id="61"/>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61"/>
    <w:bookmarkStart w:name="z76" w:id="6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62"/>
    <w:bookmarkStart w:name="z77" w:id="63"/>
    <w:p>
      <w:pPr>
        <w:spacing w:after="0"/>
        <w:ind w:left="0"/>
        <w:jc w:val="both"/>
      </w:pPr>
      <w:r>
        <w:rPr>
          <w:rFonts w:ascii="Times New Roman"/>
          <w:b w:val="false"/>
          <w:i w:val="false"/>
          <w:color w:val="000000"/>
          <w:sz w:val="28"/>
        </w:rPr>
        <w:t>
      5. Ауыл, көше, көппәтерлі тұрғын үй шегінде бөлек жиынды өткізуді Мұқыр ауылдық округінің әкімі ұйымдастырады.</w:t>
      </w:r>
    </w:p>
    <w:bookmarkEnd w:id="63"/>
    <w:bookmarkStart w:name="z78" w:id="64"/>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64"/>
    <w:bookmarkStart w:name="z79" w:id="65"/>
    <w:p>
      <w:pPr>
        <w:spacing w:after="0"/>
        <w:ind w:left="0"/>
        <w:jc w:val="both"/>
      </w:pPr>
      <w:r>
        <w:rPr>
          <w:rFonts w:ascii="Times New Roman"/>
          <w:b w:val="false"/>
          <w:i w:val="false"/>
          <w:color w:val="000000"/>
          <w:sz w:val="28"/>
        </w:rPr>
        <w:t>
      7. Бөлек жиынды Мұқыр ауылдық округінің әкімі немесе ол уәкілеттік берген тұлға ашады.</w:t>
      </w:r>
    </w:p>
    <w:bookmarkEnd w:id="65"/>
    <w:bookmarkStart w:name="z80" w:id="66"/>
    <w:p>
      <w:pPr>
        <w:spacing w:after="0"/>
        <w:ind w:left="0"/>
        <w:jc w:val="both"/>
      </w:pPr>
      <w:r>
        <w:rPr>
          <w:rFonts w:ascii="Times New Roman"/>
          <w:b w:val="false"/>
          <w:i w:val="false"/>
          <w:color w:val="000000"/>
          <w:sz w:val="28"/>
        </w:rPr>
        <w:t>
      Мұқыр ауылдық округінің әкімі немесе ол уәкілеттік берген тұлға бөлек жиынның төрағасы болып табылады.</w:t>
      </w:r>
    </w:p>
    <w:bookmarkEnd w:id="66"/>
    <w:bookmarkStart w:name="z81" w:id="6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67"/>
    <w:bookmarkStart w:name="z82" w:id="68"/>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68"/>
    <w:bookmarkStart w:name="z83" w:id="69"/>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69"/>
    <w:bookmarkStart w:name="z84" w:id="7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70"/>
    <w:bookmarkStart w:name="z85" w:id="7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"Мұқыр ауылдық округінің әкім аппараты" мемлекеттік мекемесіне береді.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72"/>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72"/>
    <w:bookmarkStart w:name="z88" w:id="73"/>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73"/>
    <w:bookmarkStart w:name="z89" w:id="74"/>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74"/>
    <w:bookmarkStart w:name="z90" w:id="7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93" w:id="76"/>
    <w:p>
      <w:pPr>
        <w:spacing w:after="0"/>
        <w:ind w:left="0"/>
        <w:jc w:val="left"/>
      </w:pPr>
      <w:r>
        <w:rPr>
          <w:rFonts w:ascii="Times New Roman"/>
          <w:b/>
          <w:i w:val="false"/>
          <w:color w:val="000000"/>
        </w:rPr>
        <w:t xml:space="preserve"> Жангелдин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76"/>
    <w:bookmarkStart w:name="z94" w:id="77"/>
    <w:p>
      <w:pPr>
        <w:spacing w:after="0"/>
        <w:ind w:left="0"/>
        <w:jc w:val="left"/>
      </w:pPr>
      <w:r>
        <w:rPr>
          <w:rFonts w:ascii="Times New Roman"/>
          <w:b/>
          <w:i w:val="false"/>
          <w:color w:val="000000"/>
        </w:rPr>
        <w:t xml:space="preserve"> 1. Жалпы ережелер</w:t>
      </w:r>
    </w:p>
    <w:bookmarkEnd w:id="77"/>
    <w:bookmarkStart w:name="z95" w:id="78"/>
    <w:p>
      <w:pPr>
        <w:spacing w:after="0"/>
        <w:ind w:left="0"/>
        <w:jc w:val="both"/>
      </w:pPr>
      <w:r>
        <w:rPr>
          <w:rFonts w:ascii="Times New Roman"/>
          <w:b w:val="false"/>
          <w:i w:val="false"/>
          <w:color w:val="000000"/>
          <w:sz w:val="28"/>
        </w:rPr>
        <w:t xml:space="preserve">
      1. Осы Жангелдин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Жангелдин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78"/>
    <w:bookmarkStart w:name="z96" w:id="79"/>
    <w:p>
      <w:pPr>
        <w:spacing w:after="0"/>
        <w:ind w:left="0"/>
        <w:jc w:val="both"/>
      </w:pPr>
      <w:r>
        <w:rPr>
          <w:rFonts w:ascii="Times New Roman"/>
          <w:b w:val="false"/>
          <w:i w:val="false"/>
          <w:color w:val="000000"/>
          <w:sz w:val="28"/>
        </w:rPr>
        <w:t>
      2. Жангелдин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9"/>
    <w:bookmarkStart w:name="z97" w:id="80"/>
    <w:p>
      <w:pPr>
        <w:spacing w:after="0"/>
        <w:ind w:left="0"/>
        <w:jc w:val="left"/>
      </w:pPr>
      <w:r>
        <w:rPr>
          <w:rFonts w:ascii="Times New Roman"/>
          <w:b/>
          <w:i w:val="false"/>
          <w:color w:val="000000"/>
        </w:rPr>
        <w:t xml:space="preserve"> 2. Бөлек жиындарды өткізу тәртібі</w:t>
      </w:r>
    </w:p>
    <w:bookmarkEnd w:id="80"/>
    <w:bookmarkStart w:name="z98" w:id="81"/>
    <w:p>
      <w:pPr>
        <w:spacing w:after="0"/>
        <w:ind w:left="0"/>
        <w:jc w:val="both"/>
      </w:pPr>
      <w:r>
        <w:rPr>
          <w:rFonts w:ascii="Times New Roman"/>
          <w:b w:val="false"/>
          <w:i w:val="false"/>
          <w:color w:val="000000"/>
          <w:sz w:val="28"/>
        </w:rPr>
        <w:t>
      3. Бөлек жиынды Жангелдин ауылдық округінің әкімі шақырады.</w:t>
      </w:r>
    </w:p>
    <w:bookmarkEnd w:id="81"/>
    <w:bookmarkStart w:name="z99" w:id="82"/>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82"/>
    <w:bookmarkStart w:name="z100" w:id="83"/>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83"/>
    <w:bookmarkStart w:name="z101" w:id="84"/>
    <w:p>
      <w:pPr>
        <w:spacing w:after="0"/>
        <w:ind w:left="0"/>
        <w:jc w:val="both"/>
      </w:pPr>
      <w:r>
        <w:rPr>
          <w:rFonts w:ascii="Times New Roman"/>
          <w:b w:val="false"/>
          <w:i w:val="false"/>
          <w:color w:val="000000"/>
          <w:sz w:val="28"/>
        </w:rPr>
        <w:t>
      5. Ауыл, көше, көппәтерлі тұрғын үй шегінде бөлек жиынды өткізуді Жангелдин ауылдық округінің әкімі ұйымдастырады.</w:t>
      </w:r>
    </w:p>
    <w:bookmarkEnd w:id="84"/>
    <w:bookmarkStart w:name="z102" w:id="85"/>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85"/>
    <w:bookmarkStart w:name="z103" w:id="86"/>
    <w:p>
      <w:pPr>
        <w:spacing w:after="0"/>
        <w:ind w:left="0"/>
        <w:jc w:val="both"/>
      </w:pPr>
      <w:r>
        <w:rPr>
          <w:rFonts w:ascii="Times New Roman"/>
          <w:b w:val="false"/>
          <w:i w:val="false"/>
          <w:color w:val="000000"/>
          <w:sz w:val="28"/>
        </w:rPr>
        <w:t>
      7. Бөлек жиынды Жангелдин ауылдық округінің әкімі немесе ол уәкілеттік берген тұлға ашады.</w:t>
      </w:r>
    </w:p>
    <w:bookmarkEnd w:id="86"/>
    <w:bookmarkStart w:name="z104" w:id="87"/>
    <w:p>
      <w:pPr>
        <w:spacing w:after="0"/>
        <w:ind w:left="0"/>
        <w:jc w:val="both"/>
      </w:pPr>
      <w:r>
        <w:rPr>
          <w:rFonts w:ascii="Times New Roman"/>
          <w:b w:val="false"/>
          <w:i w:val="false"/>
          <w:color w:val="000000"/>
          <w:sz w:val="28"/>
        </w:rPr>
        <w:t>
      Жангелдин ауылдық округінің әкімі немесе ол уәкілеттік берген тұлға бөлек жиынның төрағасы болып табылады.</w:t>
      </w:r>
    </w:p>
    <w:bookmarkEnd w:id="87"/>
    <w:bookmarkStart w:name="z105" w:id="88"/>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88"/>
    <w:bookmarkStart w:name="z106" w:id="89"/>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89"/>
    <w:bookmarkStart w:name="z107" w:id="90"/>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90"/>
    <w:bookmarkStart w:name="z108" w:id="91"/>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91"/>
    <w:bookmarkStart w:name="z109" w:id="92"/>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Жангелдин ауылдық округі әкімінің аппараты" мемлекеттік мекемесіне береді.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1" w:id="93"/>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93"/>
    <w:bookmarkStart w:name="z112" w:id="94"/>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94"/>
    <w:bookmarkStart w:name="z113" w:id="95"/>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95"/>
    <w:bookmarkStart w:name="z114" w:id="9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117" w:id="97"/>
    <w:p>
      <w:pPr>
        <w:spacing w:after="0"/>
        <w:ind w:left="0"/>
        <w:jc w:val="left"/>
      </w:pPr>
      <w:r>
        <w:rPr>
          <w:rFonts w:ascii="Times New Roman"/>
          <w:b/>
          <w:i w:val="false"/>
          <w:color w:val="000000"/>
        </w:rPr>
        <w:t xml:space="preserve"> Ойыл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97"/>
    <w:bookmarkStart w:name="z118" w:id="98"/>
    <w:p>
      <w:pPr>
        <w:spacing w:after="0"/>
        <w:ind w:left="0"/>
        <w:jc w:val="left"/>
      </w:pPr>
      <w:r>
        <w:rPr>
          <w:rFonts w:ascii="Times New Roman"/>
          <w:b/>
          <w:i w:val="false"/>
          <w:color w:val="000000"/>
        </w:rPr>
        <w:t xml:space="preserve"> 1. Жалпы ережелер</w:t>
      </w:r>
    </w:p>
    <w:bookmarkEnd w:id="98"/>
    <w:bookmarkStart w:name="z119" w:id="99"/>
    <w:p>
      <w:pPr>
        <w:spacing w:after="0"/>
        <w:ind w:left="0"/>
        <w:jc w:val="both"/>
      </w:pPr>
      <w:r>
        <w:rPr>
          <w:rFonts w:ascii="Times New Roman"/>
          <w:b w:val="false"/>
          <w:i w:val="false"/>
          <w:color w:val="000000"/>
          <w:sz w:val="28"/>
        </w:rPr>
        <w:t xml:space="preserve">
      1. Осы Ойыл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Ойыл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99"/>
    <w:bookmarkStart w:name="z120" w:id="100"/>
    <w:p>
      <w:pPr>
        <w:spacing w:after="0"/>
        <w:ind w:left="0"/>
        <w:jc w:val="both"/>
      </w:pPr>
      <w:r>
        <w:rPr>
          <w:rFonts w:ascii="Times New Roman"/>
          <w:b w:val="false"/>
          <w:i w:val="false"/>
          <w:color w:val="000000"/>
          <w:sz w:val="28"/>
        </w:rPr>
        <w:t>
      2. Ойыл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00"/>
    <w:bookmarkStart w:name="z121" w:id="101"/>
    <w:p>
      <w:pPr>
        <w:spacing w:after="0"/>
        <w:ind w:left="0"/>
        <w:jc w:val="left"/>
      </w:pPr>
      <w:r>
        <w:rPr>
          <w:rFonts w:ascii="Times New Roman"/>
          <w:b/>
          <w:i w:val="false"/>
          <w:color w:val="000000"/>
        </w:rPr>
        <w:t xml:space="preserve"> 2. Бөлек жиындарды өткізу тәртібі</w:t>
      </w:r>
    </w:p>
    <w:bookmarkEnd w:id="101"/>
    <w:bookmarkStart w:name="z122" w:id="102"/>
    <w:p>
      <w:pPr>
        <w:spacing w:after="0"/>
        <w:ind w:left="0"/>
        <w:jc w:val="both"/>
      </w:pPr>
      <w:r>
        <w:rPr>
          <w:rFonts w:ascii="Times New Roman"/>
          <w:b w:val="false"/>
          <w:i w:val="false"/>
          <w:color w:val="000000"/>
          <w:sz w:val="28"/>
        </w:rPr>
        <w:t>
      3. Бөлек жиынды Ойыл ауылдық округінің әкімі шақырады.</w:t>
      </w:r>
    </w:p>
    <w:bookmarkEnd w:id="102"/>
    <w:bookmarkStart w:name="z123" w:id="103"/>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03"/>
    <w:bookmarkStart w:name="z124" w:id="104"/>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04"/>
    <w:bookmarkStart w:name="z125" w:id="105"/>
    <w:p>
      <w:pPr>
        <w:spacing w:after="0"/>
        <w:ind w:left="0"/>
        <w:jc w:val="both"/>
      </w:pPr>
      <w:r>
        <w:rPr>
          <w:rFonts w:ascii="Times New Roman"/>
          <w:b w:val="false"/>
          <w:i w:val="false"/>
          <w:color w:val="000000"/>
          <w:sz w:val="28"/>
        </w:rPr>
        <w:t>
      5. Ауыл, көше, көппәтерлі тұрғын үй шегінде бөлек жиынды өткізуді Ойыл ауылдық округінің әкімі ұйымдастырады.</w:t>
      </w:r>
    </w:p>
    <w:bookmarkEnd w:id="105"/>
    <w:bookmarkStart w:name="z126" w:id="106"/>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06"/>
    <w:bookmarkStart w:name="z127" w:id="107"/>
    <w:p>
      <w:pPr>
        <w:spacing w:after="0"/>
        <w:ind w:left="0"/>
        <w:jc w:val="both"/>
      </w:pPr>
      <w:r>
        <w:rPr>
          <w:rFonts w:ascii="Times New Roman"/>
          <w:b w:val="false"/>
          <w:i w:val="false"/>
          <w:color w:val="000000"/>
          <w:sz w:val="28"/>
        </w:rPr>
        <w:t>
      7. Бөлек жиынды Ойыл ауылдық округінің әкімі немесе ол уәкілеттік берген тұлға ашады.</w:t>
      </w:r>
    </w:p>
    <w:bookmarkEnd w:id="107"/>
    <w:bookmarkStart w:name="z128" w:id="108"/>
    <w:p>
      <w:pPr>
        <w:spacing w:after="0"/>
        <w:ind w:left="0"/>
        <w:jc w:val="both"/>
      </w:pPr>
      <w:r>
        <w:rPr>
          <w:rFonts w:ascii="Times New Roman"/>
          <w:b w:val="false"/>
          <w:i w:val="false"/>
          <w:color w:val="000000"/>
          <w:sz w:val="28"/>
        </w:rPr>
        <w:t>
      Ойыл ауылдық округінің әкімі немесе ол уәкілеттік берген тұлға бөлек жиынның төрағасы болып табылады.</w:t>
      </w:r>
    </w:p>
    <w:bookmarkEnd w:id="108"/>
    <w:bookmarkStart w:name="z129" w:id="10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09"/>
    <w:bookmarkStart w:name="z130" w:id="110"/>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110"/>
    <w:bookmarkStart w:name="z131" w:id="111"/>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11"/>
    <w:bookmarkStart w:name="z132" w:id="1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12"/>
    <w:bookmarkStart w:name="z133" w:id="1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Ойыл ауылдық округі әкімінің аппараты" мемлекеттік мекемесіне береді.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114"/>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14"/>
    <w:bookmarkStart w:name="z136" w:id="115"/>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115"/>
    <w:bookmarkStart w:name="z137" w:id="116"/>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116"/>
    <w:bookmarkStart w:name="z138" w:id="117"/>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141" w:id="118"/>
    <w:p>
      <w:pPr>
        <w:spacing w:after="0"/>
        <w:ind w:left="0"/>
        <w:jc w:val="left"/>
      </w:pPr>
      <w:r>
        <w:rPr>
          <w:rFonts w:ascii="Times New Roman"/>
          <w:b/>
          <w:i w:val="false"/>
          <w:color w:val="000000"/>
        </w:rPr>
        <w:t xml:space="preserve"> Көздіғара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18"/>
    <w:bookmarkStart w:name="z142" w:id="119"/>
    <w:p>
      <w:pPr>
        <w:spacing w:after="0"/>
        <w:ind w:left="0"/>
        <w:jc w:val="left"/>
      </w:pPr>
      <w:r>
        <w:rPr>
          <w:rFonts w:ascii="Times New Roman"/>
          <w:b/>
          <w:i w:val="false"/>
          <w:color w:val="000000"/>
        </w:rPr>
        <w:t xml:space="preserve"> 1. Жалпы ережелер</w:t>
      </w:r>
    </w:p>
    <w:bookmarkEnd w:id="119"/>
    <w:bookmarkStart w:name="z143" w:id="120"/>
    <w:p>
      <w:pPr>
        <w:spacing w:after="0"/>
        <w:ind w:left="0"/>
        <w:jc w:val="both"/>
      </w:pPr>
      <w:r>
        <w:rPr>
          <w:rFonts w:ascii="Times New Roman"/>
          <w:b w:val="false"/>
          <w:i w:val="false"/>
          <w:color w:val="000000"/>
          <w:sz w:val="28"/>
        </w:rPr>
        <w:t xml:space="preserve">
      1. Көздіғара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Көздіғара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20"/>
    <w:bookmarkStart w:name="z144" w:id="121"/>
    <w:p>
      <w:pPr>
        <w:spacing w:after="0"/>
        <w:ind w:left="0"/>
        <w:jc w:val="both"/>
      </w:pPr>
      <w:r>
        <w:rPr>
          <w:rFonts w:ascii="Times New Roman"/>
          <w:b w:val="false"/>
          <w:i w:val="false"/>
          <w:color w:val="000000"/>
          <w:sz w:val="28"/>
        </w:rPr>
        <w:t>
      2. Көздіғара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21"/>
    <w:bookmarkStart w:name="z145" w:id="122"/>
    <w:p>
      <w:pPr>
        <w:spacing w:after="0"/>
        <w:ind w:left="0"/>
        <w:jc w:val="left"/>
      </w:pPr>
      <w:r>
        <w:rPr>
          <w:rFonts w:ascii="Times New Roman"/>
          <w:b/>
          <w:i w:val="false"/>
          <w:color w:val="000000"/>
        </w:rPr>
        <w:t xml:space="preserve"> 2. Бөлек жиындарды өткізу тәртібі</w:t>
      </w:r>
    </w:p>
    <w:bookmarkEnd w:id="122"/>
    <w:bookmarkStart w:name="z146" w:id="123"/>
    <w:p>
      <w:pPr>
        <w:spacing w:after="0"/>
        <w:ind w:left="0"/>
        <w:jc w:val="both"/>
      </w:pPr>
      <w:r>
        <w:rPr>
          <w:rFonts w:ascii="Times New Roman"/>
          <w:b w:val="false"/>
          <w:i w:val="false"/>
          <w:color w:val="000000"/>
          <w:sz w:val="28"/>
        </w:rPr>
        <w:t>
      3. Бөлек жиынды Көздіғара ауылдық округінің әкімі шақырады.</w:t>
      </w:r>
    </w:p>
    <w:bookmarkEnd w:id="123"/>
    <w:bookmarkStart w:name="z147" w:id="124"/>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24"/>
    <w:bookmarkStart w:name="z148" w:id="125"/>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25"/>
    <w:bookmarkStart w:name="z149" w:id="126"/>
    <w:p>
      <w:pPr>
        <w:spacing w:after="0"/>
        <w:ind w:left="0"/>
        <w:jc w:val="both"/>
      </w:pPr>
      <w:r>
        <w:rPr>
          <w:rFonts w:ascii="Times New Roman"/>
          <w:b w:val="false"/>
          <w:i w:val="false"/>
          <w:color w:val="000000"/>
          <w:sz w:val="28"/>
        </w:rPr>
        <w:t>
      5. Ауыл, көше, көппәтерлі тұрғын үй шегінде бөлек жиынды өткізуді Көздіғара ауылдық округінің әкімі ұйымдастырады.</w:t>
      </w:r>
    </w:p>
    <w:bookmarkEnd w:id="126"/>
    <w:bookmarkStart w:name="z150" w:id="127"/>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7"/>
    <w:bookmarkStart w:name="z151" w:id="128"/>
    <w:p>
      <w:pPr>
        <w:spacing w:after="0"/>
        <w:ind w:left="0"/>
        <w:jc w:val="both"/>
      </w:pPr>
      <w:r>
        <w:rPr>
          <w:rFonts w:ascii="Times New Roman"/>
          <w:b w:val="false"/>
          <w:i w:val="false"/>
          <w:color w:val="000000"/>
          <w:sz w:val="28"/>
        </w:rPr>
        <w:t>
      7. Бөлек жиынды Көздіғара ауылдық округінің әкімі немесе ол уәкілеттік берген тұлға ашады.</w:t>
      </w:r>
    </w:p>
    <w:bookmarkEnd w:id="128"/>
    <w:bookmarkStart w:name="z152" w:id="129"/>
    <w:p>
      <w:pPr>
        <w:spacing w:after="0"/>
        <w:ind w:left="0"/>
        <w:jc w:val="both"/>
      </w:pPr>
      <w:r>
        <w:rPr>
          <w:rFonts w:ascii="Times New Roman"/>
          <w:b w:val="false"/>
          <w:i w:val="false"/>
          <w:color w:val="000000"/>
          <w:sz w:val="28"/>
        </w:rPr>
        <w:t>
      Көздіғара ауылдық округінің әкімі немесе ол уәкілеттік берген тұлға бөлек жиынның төрағасы болып табылады.</w:t>
      </w:r>
    </w:p>
    <w:bookmarkEnd w:id="129"/>
    <w:bookmarkStart w:name="z153" w:id="13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30"/>
    <w:bookmarkStart w:name="z154" w:id="131"/>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131"/>
    <w:bookmarkStart w:name="z155" w:id="132"/>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32"/>
    <w:bookmarkStart w:name="z156" w:id="13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3"/>
    <w:bookmarkStart w:name="z157" w:id="13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Көздіғара ауылдық округі әкімінің аппараты" мемлекеттік мекемесіне береді.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 w:id="135"/>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35"/>
    <w:bookmarkStart w:name="z160" w:id="136"/>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136"/>
    <w:bookmarkStart w:name="z161" w:id="137"/>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137"/>
    <w:bookmarkStart w:name="z162" w:id="13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165" w:id="139"/>
    <w:p>
      <w:pPr>
        <w:spacing w:after="0"/>
        <w:ind w:left="0"/>
        <w:jc w:val="left"/>
      </w:pPr>
      <w:r>
        <w:rPr>
          <w:rFonts w:ascii="Times New Roman"/>
          <w:b/>
          <w:i w:val="false"/>
          <w:color w:val="000000"/>
        </w:rPr>
        <w:t xml:space="preserve"> Тасшағыл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39"/>
    <w:bookmarkStart w:name="z166" w:id="140"/>
    <w:p>
      <w:pPr>
        <w:spacing w:after="0"/>
        <w:ind w:left="0"/>
        <w:jc w:val="left"/>
      </w:pPr>
      <w:r>
        <w:rPr>
          <w:rFonts w:ascii="Times New Roman"/>
          <w:b/>
          <w:i w:val="false"/>
          <w:color w:val="000000"/>
        </w:rPr>
        <w:t xml:space="preserve"> 1. Жалпы ережелер</w:t>
      </w:r>
    </w:p>
    <w:bookmarkEnd w:id="140"/>
    <w:bookmarkStart w:name="z167" w:id="141"/>
    <w:p>
      <w:pPr>
        <w:spacing w:after="0"/>
        <w:ind w:left="0"/>
        <w:jc w:val="both"/>
      </w:pPr>
      <w:r>
        <w:rPr>
          <w:rFonts w:ascii="Times New Roman"/>
          <w:b w:val="false"/>
          <w:i w:val="false"/>
          <w:color w:val="000000"/>
          <w:sz w:val="28"/>
        </w:rPr>
        <w:t xml:space="preserve">
      1. Осы Тасшағыл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Тасшағыл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41"/>
    <w:bookmarkStart w:name="z168" w:id="142"/>
    <w:p>
      <w:pPr>
        <w:spacing w:after="0"/>
        <w:ind w:left="0"/>
        <w:jc w:val="both"/>
      </w:pPr>
      <w:r>
        <w:rPr>
          <w:rFonts w:ascii="Times New Roman"/>
          <w:b w:val="false"/>
          <w:i w:val="false"/>
          <w:color w:val="000000"/>
          <w:sz w:val="28"/>
        </w:rPr>
        <w:t>
      2. Тасшағыл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42"/>
    <w:bookmarkStart w:name="z169" w:id="143"/>
    <w:p>
      <w:pPr>
        <w:spacing w:after="0"/>
        <w:ind w:left="0"/>
        <w:jc w:val="left"/>
      </w:pPr>
      <w:r>
        <w:rPr>
          <w:rFonts w:ascii="Times New Roman"/>
          <w:b/>
          <w:i w:val="false"/>
          <w:color w:val="000000"/>
        </w:rPr>
        <w:t xml:space="preserve"> 2. Бөлек жиындарды өткізу тәртібі</w:t>
      </w:r>
    </w:p>
    <w:bookmarkEnd w:id="143"/>
    <w:bookmarkStart w:name="z170" w:id="144"/>
    <w:p>
      <w:pPr>
        <w:spacing w:after="0"/>
        <w:ind w:left="0"/>
        <w:jc w:val="both"/>
      </w:pPr>
      <w:r>
        <w:rPr>
          <w:rFonts w:ascii="Times New Roman"/>
          <w:b w:val="false"/>
          <w:i w:val="false"/>
          <w:color w:val="000000"/>
          <w:sz w:val="28"/>
        </w:rPr>
        <w:t>
      3. Бөлек жиынды Тасшағыл ауылдық округінің әкімі шақырады.</w:t>
      </w:r>
    </w:p>
    <w:bookmarkEnd w:id="144"/>
    <w:bookmarkStart w:name="z171" w:id="145"/>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45"/>
    <w:bookmarkStart w:name="z172" w:id="146"/>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46"/>
    <w:bookmarkStart w:name="z173" w:id="147"/>
    <w:p>
      <w:pPr>
        <w:spacing w:after="0"/>
        <w:ind w:left="0"/>
        <w:jc w:val="both"/>
      </w:pPr>
      <w:r>
        <w:rPr>
          <w:rFonts w:ascii="Times New Roman"/>
          <w:b w:val="false"/>
          <w:i w:val="false"/>
          <w:color w:val="000000"/>
          <w:sz w:val="28"/>
        </w:rPr>
        <w:t>
      5. Ауыл, көше, көппәтерлі тұрғын үй шегінде бөлек жиынды өткізуді Тасшағыл ауылдық округінің әкімі ұйымдастырады.</w:t>
      </w:r>
    </w:p>
    <w:bookmarkEnd w:id="147"/>
    <w:bookmarkStart w:name="z174" w:id="148"/>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48"/>
    <w:bookmarkStart w:name="z175" w:id="149"/>
    <w:p>
      <w:pPr>
        <w:spacing w:after="0"/>
        <w:ind w:left="0"/>
        <w:jc w:val="both"/>
      </w:pPr>
      <w:r>
        <w:rPr>
          <w:rFonts w:ascii="Times New Roman"/>
          <w:b w:val="false"/>
          <w:i w:val="false"/>
          <w:color w:val="000000"/>
          <w:sz w:val="28"/>
        </w:rPr>
        <w:t>
      7. Бөлек жиынды Тасшағыл ауылдық округінің әкімі немесе ол уәкілеттік берген тұлға ашады.</w:t>
      </w:r>
    </w:p>
    <w:bookmarkEnd w:id="149"/>
    <w:bookmarkStart w:name="z176" w:id="150"/>
    <w:p>
      <w:pPr>
        <w:spacing w:after="0"/>
        <w:ind w:left="0"/>
        <w:jc w:val="both"/>
      </w:pPr>
      <w:r>
        <w:rPr>
          <w:rFonts w:ascii="Times New Roman"/>
          <w:b w:val="false"/>
          <w:i w:val="false"/>
          <w:color w:val="000000"/>
          <w:sz w:val="28"/>
        </w:rPr>
        <w:t>
      Тасшағыл ауылдық округінің әкімі немесе ол уәкілеттік берген тұлға бөлек жиынның төрағасы болып табылады.</w:t>
      </w:r>
    </w:p>
    <w:bookmarkEnd w:id="150"/>
    <w:bookmarkStart w:name="z177" w:id="151"/>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51"/>
    <w:bookmarkStart w:name="z178" w:id="152"/>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152"/>
    <w:bookmarkStart w:name="z179" w:id="153"/>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53"/>
    <w:bookmarkStart w:name="z180" w:id="154"/>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4"/>
    <w:bookmarkStart w:name="z181" w:id="155"/>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Тасшағыл ауылдық округінің әкім аппараты" мемлекеттік мекемесіне береді.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3" w:id="156"/>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56"/>
    <w:bookmarkStart w:name="z184" w:id="157"/>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157"/>
    <w:bookmarkStart w:name="z185" w:id="158"/>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158"/>
    <w:bookmarkStart w:name="z186" w:id="15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189" w:id="160"/>
    <w:p>
      <w:pPr>
        <w:spacing w:after="0"/>
        <w:ind w:left="0"/>
        <w:jc w:val="left"/>
      </w:pPr>
      <w:r>
        <w:rPr>
          <w:rFonts w:ascii="Times New Roman"/>
          <w:b/>
          <w:i w:val="false"/>
          <w:color w:val="000000"/>
        </w:rPr>
        <w:t xml:space="preserve"> Жамбыл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60"/>
    <w:bookmarkStart w:name="z190" w:id="161"/>
    <w:p>
      <w:pPr>
        <w:spacing w:after="0"/>
        <w:ind w:left="0"/>
        <w:jc w:val="left"/>
      </w:pPr>
      <w:r>
        <w:rPr>
          <w:rFonts w:ascii="Times New Roman"/>
          <w:b/>
          <w:i w:val="false"/>
          <w:color w:val="000000"/>
        </w:rPr>
        <w:t xml:space="preserve"> 1. Жалпы ережелер</w:t>
      </w:r>
    </w:p>
    <w:bookmarkEnd w:id="161"/>
    <w:bookmarkStart w:name="z191" w:id="162"/>
    <w:p>
      <w:pPr>
        <w:spacing w:after="0"/>
        <w:ind w:left="0"/>
        <w:jc w:val="both"/>
      </w:pPr>
      <w:r>
        <w:rPr>
          <w:rFonts w:ascii="Times New Roman"/>
          <w:b w:val="false"/>
          <w:i w:val="false"/>
          <w:color w:val="000000"/>
          <w:sz w:val="28"/>
        </w:rPr>
        <w:t xml:space="preserve">
      1. Осы Жамбыл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Жамбыл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62"/>
    <w:bookmarkStart w:name="z192" w:id="163"/>
    <w:p>
      <w:pPr>
        <w:spacing w:after="0"/>
        <w:ind w:left="0"/>
        <w:jc w:val="both"/>
      </w:pPr>
      <w:r>
        <w:rPr>
          <w:rFonts w:ascii="Times New Roman"/>
          <w:b w:val="false"/>
          <w:i w:val="false"/>
          <w:color w:val="000000"/>
          <w:sz w:val="28"/>
        </w:rPr>
        <w:t>
      2. Жамбыл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63"/>
    <w:bookmarkStart w:name="z193" w:id="164"/>
    <w:p>
      <w:pPr>
        <w:spacing w:after="0"/>
        <w:ind w:left="0"/>
        <w:jc w:val="left"/>
      </w:pPr>
      <w:r>
        <w:rPr>
          <w:rFonts w:ascii="Times New Roman"/>
          <w:b/>
          <w:i w:val="false"/>
          <w:color w:val="000000"/>
        </w:rPr>
        <w:t xml:space="preserve"> 2. Бөлек жиындарды өткізу тәртібі</w:t>
      </w:r>
    </w:p>
    <w:bookmarkEnd w:id="164"/>
    <w:bookmarkStart w:name="z194" w:id="165"/>
    <w:p>
      <w:pPr>
        <w:spacing w:after="0"/>
        <w:ind w:left="0"/>
        <w:jc w:val="both"/>
      </w:pPr>
      <w:r>
        <w:rPr>
          <w:rFonts w:ascii="Times New Roman"/>
          <w:b w:val="false"/>
          <w:i w:val="false"/>
          <w:color w:val="000000"/>
          <w:sz w:val="28"/>
        </w:rPr>
        <w:t>
      3. Бөлек жиынды Жамбыл ауылдық округінің әкімі шақырады.</w:t>
      </w:r>
    </w:p>
    <w:bookmarkEnd w:id="165"/>
    <w:bookmarkStart w:name="z195" w:id="166"/>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66"/>
    <w:bookmarkStart w:name="z196" w:id="16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67"/>
    <w:bookmarkStart w:name="z197" w:id="168"/>
    <w:p>
      <w:pPr>
        <w:spacing w:after="0"/>
        <w:ind w:left="0"/>
        <w:jc w:val="both"/>
      </w:pPr>
      <w:r>
        <w:rPr>
          <w:rFonts w:ascii="Times New Roman"/>
          <w:b w:val="false"/>
          <w:i w:val="false"/>
          <w:color w:val="000000"/>
          <w:sz w:val="28"/>
        </w:rPr>
        <w:t>
      5. Ауыл, көше, көппәтерлі тұрғын үй шегінде бөлек жиынды өткізуді Жамбыл ауылдық округінің әкімі ұйымдастырады.</w:t>
      </w:r>
    </w:p>
    <w:bookmarkEnd w:id="168"/>
    <w:bookmarkStart w:name="z198" w:id="169"/>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69"/>
    <w:bookmarkStart w:name="z199" w:id="170"/>
    <w:p>
      <w:pPr>
        <w:spacing w:after="0"/>
        <w:ind w:left="0"/>
        <w:jc w:val="both"/>
      </w:pPr>
      <w:r>
        <w:rPr>
          <w:rFonts w:ascii="Times New Roman"/>
          <w:b w:val="false"/>
          <w:i w:val="false"/>
          <w:color w:val="000000"/>
          <w:sz w:val="28"/>
        </w:rPr>
        <w:t>
      7. Бөлек жиынды Жамбыл ауылдық округінің әкімі немесе ол уәкілеттік берген тұлға ашады.</w:t>
      </w:r>
    </w:p>
    <w:bookmarkEnd w:id="170"/>
    <w:bookmarkStart w:name="z200" w:id="171"/>
    <w:p>
      <w:pPr>
        <w:spacing w:after="0"/>
        <w:ind w:left="0"/>
        <w:jc w:val="both"/>
      </w:pPr>
      <w:r>
        <w:rPr>
          <w:rFonts w:ascii="Times New Roman"/>
          <w:b w:val="false"/>
          <w:i w:val="false"/>
          <w:color w:val="000000"/>
          <w:sz w:val="28"/>
        </w:rPr>
        <w:t>
      Жамбыл ауылдық округінің әкімі немесе ол уәкілеттік берген тұлға бөлек жиынның төрағасы болып табылады.</w:t>
      </w:r>
    </w:p>
    <w:bookmarkEnd w:id="171"/>
    <w:bookmarkStart w:name="z201" w:id="172"/>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2"/>
    <w:bookmarkStart w:name="z202" w:id="173"/>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173"/>
    <w:bookmarkStart w:name="z203" w:id="174"/>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74"/>
    <w:bookmarkStart w:name="z204" w:id="17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75"/>
    <w:bookmarkStart w:name="z205" w:id="17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Жамбыл ауылдық округі әкімінің аппараты" мемлекеттік мекемесіне береді.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7" w:id="177"/>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77"/>
    <w:bookmarkStart w:name="z208" w:id="178"/>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178"/>
    <w:bookmarkStart w:name="z209" w:id="179"/>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179"/>
    <w:bookmarkStart w:name="z210" w:id="18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213" w:id="181"/>
    <w:p>
      <w:pPr>
        <w:spacing w:after="0"/>
        <w:ind w:left="0"/>
        <w:jc w:val="left"/>
      </w:pPr>
      <w:r>
        <w:rPr>
          <w:rFonts w:ascii="Times New Roman"/>
          <w:b/>
          <w:i w:val="false"/>
          <w:color w:val="000000"/>
        </w:rPr>
        <w:t xml:space="preserve"> Қызылқоға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81"/>
    <w:bookmarkStart w:name="z214" w:id="182"/>
    <w:p>
      <w:pPr>
        <w:spacing w:after="0"/>
        <w:ind w:left="0"/>
        <w:jc w:val="left"/>
      </w:pPr>
      <w:r>
        <w:rPr>
          <w:rFonts w:ascii="Times New Roman"/>
          <w:b/>
          <w:i w:val="false"/>
          <w:color w:val="000000"/>
        </w:rPr>
        <w:t xml:space="preserve"> 1. Жалпы ережелер</w:t>
      </w:r>
    </w:p>
    <w:bookmarkEnd w:id="182"/>
    <w:bookmarkStart w:name="z215" w:id="183"/>
    <w:p>
      <w:pPr>
        <w:spacing w:after="0"/>
        <w:ind w:left="0"/>
        <w:jc w:val="both"/>
      </w:pPr>
      <w:r>
        <w:rPr>
          <w:rFonts w:ascii="Times New Roman"/>
          <w:b w:val="false"/>
          <w:i w:val="false"/>
          <w:color w:val="000000"/>
          <w:sz w:val="28"/>
        </w:rPr>
        <w:t xml:space="preserve">
      1. Осы Қызылқоға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Қызылқоға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83"/>
    <w:bookmarkStart w:name="z216" w:id="184"/>
    <w:p>
      <w:pPr>
        <w:spacing w:after="0"/>
        <w:ind w:left="0"/>
        <w:jc w:val="both"/>
      </w:pPr>
      <w:r>
        <w:rPr>
          <w:rFonts w:ascii="Times New Roman"/>
          <w:b w:val="false"/>
          <w:i w:val="false"/>
          <w:color w:val="000000"/>
          <w:sz w:val="28"/>
        </w:rPr>
        <w:t>
      2. Қызылқоға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184"/>
    <w:bookmarkStart w:name="z217" w:id="185"/>
    <w:p>
      <w:pPr>
        <w:spacing w:after="0"/>
        <w:ind w:left="0"/>
        <w:jc w:val="left"/>
      </w:pPr>
      <w:r>
        <w:rPr>
          <w:rFonts w:ascii="Times New Roman"/>
          <w:b/>
          <w:i w:val="false"/>
          <w:color w:val="000000"/>
        </w:rPr>
        <w:t xml:space="preserve"> 2. Бөлек жиындарды өткізу тәртібі</w:t>
      </w:r>
    </w:p>
    <w:bookmarkEnd w:id="185"/>
    <w:bookmarkStart w:name="z218" w:id="186"/>
    <w:p>
      <w:pPr>
        <w:spacing w:after="0"/>
        <w:ind w:left="0"/>
        <w:jc w:val="both"/>
      </w:pPr>
      <w:r>
        <w:rPr>
          <w:rFonts w:ascii="Times New Roman"/>
          <w:b w:val="false"/>
          <w:i w:val="false"/>
          <w:color w:val="000000"/>
          <w:sz w:val="28"/>
        </w:rPr>
        <w:t>
      3. Бөлек жиынды Қызылқоға ауылдық округінің әкімі шақырады.</w:t>
      </w:r>
    </w:p>
    <w:bookmarkEnd w:id="186"/>
    <w:bookmarkStart w:name="z219" w:id="187"/>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187"/>
    <w:bookmarkStart w:name="z220" w:id="18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188"/>
    <w:bookmarkStart w:name="z221" w:id="189"/>
    <w:p>
      <w:pPr>
        <w:spacing w:after="0"/>
        <w:ind w:left="0"/>
        <w:jc w:val="both"/>
      </w:pPr>
      <w:r>
        <w:rPr>
          <w:rFonts w:ascii="Times New Roman"/>
          <w:b w:val="false"/>
          <w:i w:val="false"/>
          <w:color w:val="000000"/>
          <w:sz w:val="28"/>
        </w:rPr>
        <w:t>
      5. Ауыл, көше, көппәтерлі тұрғын үй шегінде бөлек жиынды өткізуді Қызылқоға ауылдық округінің әкімі ұйымдастырады.</w:t>
      </w:r>
    </w:p>
    <w:bookmarkEnd w:id="189"/>
    <w:bookmarkStart w:name="z222" w:id="190"/>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90"/>
    <w:bookmarkStart w:name="z223" w:id="191"/>
    <w:p>
      <w:pPr>
        <w:spacing w:after="0"/>
        <w:ind w:left="0"/>
        <w:jc w:val="both"/>
      </w:pPr>
      <w:r>
        <w:rPr>
          <w:rFonts w:ascii="Times New Roman"/>
          <w:b w:val="false"/>
          <w:i w:val="false"/>
          <w:color w:val="000000"/>
          <w:sz w:val="28"/>
        </w:rPr>
        <w:t>
      7. Бөлек жиынды Қызылқоға ауылдық округінің әкімі немесе ол уәкілеттік берген тұлға ашады.</w:t>
      </w:r>
    </w:p>
    <w:bookmarkEnd w:id="191"/>
    <w:bookmarkStart w:name="z224" w:id="192"/>
    <w:p>
      <w:pPr>
        <w:spacing w:after="0"/>
        <w:ind w:left="0"/>
        <w:jc w:val="both"/>
      </w:pPr>
      <w:r>
        <w:rPr>
          <w:rFonts w:ascii="Times New Roman"/>
          <w:b w:val="false"/>
          <w:i w:val="false"/>
          <w:color w:val="000000"/>
          <w:sz w:val="28"/>
        </w:rPr>
        <w:t>
      Қызылқоға ауылдық округінің әкімі немесе ол уәкілеттік берген тұлға бөлек жиынның төрағасы болып табылады.</w:t>
      </w:r>
    </w:p>
    <w:bookmarkEnd w:id="192"/>
    <w:bookmarkStart w:name="z225" w:id="193"/>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93"/>
    <w:bookmarkStart w:name="z226" w:id="194"/>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аудандық мәслихаты бекіткен сандық құрамға сәйкес бөлек жиынның қатысушылары ұсынады.</w:t>
      </w:r>
    </w:p>
    <w:bookmarkEnd w:id="194"/>
    <w:bookmarkStart w:name="z227" w:id="195"/>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95"/>
    <w:bookmarkStart w:name="z228" w:id="196"/>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6"/>
    <w:bookmarkStart w:name="z229" w:id="197"/>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Қызылқоға ауылдық округі әкімінің аппараты" мемлекеттік мекемесіне береді.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198"/>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98"/>
    <w:bookmarkStart w:name="z232" w:id="199"/>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199"/>
    <w:bookmarkStart w:name="z233" w:id="200"/>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200"/>
    <w:bookmarkStart w:name="z234" w:id="20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27 наурыздағы № ХХХ-5 шешімімен бекітілген</w:t>
            </w:r>
          </w:p>
        </w:tc>
      </w:tr>
    </w:tbl>
    <w:bookmarkStart w:name="z237" w:id="202"/>
    <w:p>
      <w:pPr>
        <w:spacing w:after="0"/>
        <w:ind w:left="0"/>
        <w:jc w:val="left"/>
      </w:pPr>
      <w:r>
        <w:rPr>
          <w:rFonts w:ascii="Times New Roman"/>
          <w:b/>
          <w:i w:val="false"/>
          <w:color w:val="000000"/>
        </w:rPr>
        <w:t xml:space="preserve"> Тайсойған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202"/>
    <w:bookmarkStart w:name="z238" w:id="203"/>
    <w:p>
      <w:pPr>
        <w:spacing w:after="0"/>
        <w:ind w:left="0"/>
        <w:jc w:val="left"/>
      </w:pPr>
      <w:r>
        <w:rPr>
          <w:rFonts w:ascii="Times New Roman"/>
          <w:b/>
          <w:i w:val="false"/>
          <w:color w:val="000000"/>
        </w:rPr>
        <w:t xml:space="preserve"> 1. Жалпы ережелер</w:t>
      </w:r>
    </w:p>
    <w:bookmarkEnd w:id="203"/>
    <w:bookmarkStart w:name="z239" w:id="204"/>
    <w:p>
      <w:pPr>
        <w:spacing w:after="0"/>
        <w:ind w:left="0"/>
        <w:jc w:val="both"/>
      </w:pPr>
      <w:r>
        <w:rPr>
          <w:rFonts w:ascii="Times New Roman"/>
          <w:b w:val="false"/>
          <w:i w:val="false"/>
          <w:color w:val="000000"/>
          <w:sz w:val="28"/>
        </w:rPr>
        <w:t xml:space="preserve">
      1. Осы Тайсойған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w:t>
      </w:r>
      <w:r>
        <w:rPr>
          <w:rFonts w:ascii="Times New Roman"/>
          <w:b w:val="false"/>
          <w:i w:val="false"/>
          <w:color w:val="000000"/>
          <w:sz w:val="28"/>
        </w:rPr>
        <w:t xml:space="preserve"> 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 xml:space="preserve"> 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Тайсойған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204"/>
    <w:bookmarkStart w:name="z240" w:id="205"/>
    <w:p>
      <w:pPr>
        <w:spacing w:after="0"/>
        <w:ind w:left="0"/>
        <w:jc w:val="both"/>
      </w:pPr>
      <w:r>
        <w:rPr>
          <w:rFonts w:ascii="Times New Roman"/>
          <w:b w:val="false"/>
          <w:i w:val="false"/>
          <w:color w:val="000000"/>
          <w:sz w:val="28"/>
        </w:rPr>
        <w:t>
      2. Тайсойған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205"/>
    <w:bookmarkStart w:name="z241" w:id="206"/>
    <w:p>
      <w:pPr>
        <w:spacing w:after="0"/>
        <w:ind w:left="0"/>
        <w:jc w:val="left"/>
      </w:pPr>
      <w:r>
        <w:rPr>
          <w:rFonts w:ascii="Times New Roman"/>
          <w:b/>
          <w:i w:val="false"/>
          <w:color w:val="000000"/>
        </w:rPr>
        <w:t xml:space="preserve"> 2. Бөлек жиындарды өткізу тәртібі</w:t>
      </w:r>
    </w:p>
    <w:bookmarkEnd w:id="206"/>
    <w:bookmarkStart w:name="z242" w:id="207"/>
    <w:p>
      <w:pPr>
        <w:spacing w:after="0"/>
        <w:ind w:left="0"/>
        <w:jc w:val="both"/>
      </w:pPr>
      <w:r>
        <w:rPr>
          <w:rFonts w:ascii="Times New Roman"/>
          <w:b w:val="false"/>
          <w:i w:val="false"/>
          <w:color w:val="000000"/>
          <w:sz w:val="28"/>
        </w:rPr>
        <w:t>
      3. Бөлек жиынды Тайсойған ауылдық округінің әкімі шақырады.</w:t>
      </w:r>
    </w:p>
    <w:bookmarkEnd w:id="207"/>
    <w:bookmarkStart w:name="z243" w:id="208"/>
    <w:p>
      <w:pPr>
        <w:spacing w:after="0"/>
        <w:ind w:left="0"/>
        <w:jc w:val="both"/>
      </w:pPr>
      <w:r>
        <w:rPr>
          <w:rFonts w:ascii="Times New Roman"/>
          <w:b w:val="false"/>
          <w:i w:val="false"/>
          <w:color w:val="000000"/>
          <w:sz w:val="28"/>
        </w:rPr>
        <w:t>
      Қызылқоға ауданы әкімінің бөлек жергілікті қоғамдастық жиынын өткізуге оң шешімі бар болған жағдайда бөлек жиынды өткізуге болады.</w:t>
      </w:r>
    </w:p>
    <w:bookmarkEnd w:id="208"/>
    <w:bookmarkStart w:name="z244" w:id="20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p>
    <w:bookmarkEnd w:id="209"/>
    <w:bookmarkStart w:name="z245" w:id="210"/>
    <w:p>
      <w:pPr>
        <w:spacing w:after="0"/>
        <w:ind w:left="0"/>
        <w:jc w:val="both"/>
      </w:pPr>
      <w:r>
        <w:rPr>
          <w:rFonts w:ascii="Times New Roman"/>
          <w:b w:val="false"/>
          <w:i w:val="false"/>
          <w:color w:val="000000"/>
          <w:sz w:val="28"/>
        </w:rPr>
        <w:t>
      5. Ауыл, көше, көппәтерлі тұрғын үй шегінде бөлек жиынды өткізуді Тайсойған ауылдық округінің әкімі ұйымдастырады.</w:t>
      </w:r>
    </w:p>
    <w:bookmarkEnd w:id="210"/>
    <w:bookmarkStart w:name="z246" w:id="211"/>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211"/>
    <w:bookmarkStart w:name="z247" w:id="212"/>
    <w:p>
      <w:pPr>
        <w:spacing w:after="0"/>
        <w:ind w:left="0"/>
        <w:jc w:val="both"/>
      </w:pPr>
      <w:r>
        <w:rPr>
          <w:rFonts w:ascii="Times New Roman"/>
          <w:b w:val="false"/>
          <w:i w:val="false"/>
          <w:color w:val="000000"/>
          <w:sz w:val="28"/>
        </w:rPr>
        <w:t>
      7. Бөлек жиынды Тайсойған ауылдық округінің әкімі немесе ол уәкілеттік берген тұлға ашады.</w:t>
      </w:r>
    </w:p>
    <w:bookmarkEnd w:id="212"/>
    <w:bookmarkStart w:name="z248" w:id="213"/>
    <w:p>
      <w:pPr>
        <w:spacing w:after="0"/>
        <w:ind w:left="0"/>
        <w:jc w:val="both"/>
      </w:pPr>
      <w:r>
        <w:rPr>
          <w:rFonts w:ascii="Times New Roman"/>
          <w:b w:val="false"/>
          <w:i w:val="false"/>
          <w:color w:val="000000"/>
          <w:sz w:val="28"/>
        </w:rPr>
        <w:t>
      Тайсойған ауылдық округінің әкімі немесе ол уәкілеттік берген тұлға бөлек жиынның төрағасы болып табылады.</w:t>
      </w:r>
    </w:p>
    <w:bookmarkEnd w:id="213"/>
    <w:bookmarkStart w:name="z249" w:id="214"/>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14"/>
    <w:bookmarkStart w:name="z250" w:id="215"/>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Қызылқоға аудандың мәслихаты бекіткен сандық құрамға сәйкес бөлек жиынның қатысушылары ұсынады.</w:t>
      </w:r>
    </w:p>
    <w:bookmarkEnd w:id="215"/>
    <w:bookmarkStart w:name="z251" w:id="216"/>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216"/>
    <w:bookmarkStart w:name="z252" w:id="217"/>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17"/>
    <w:bookmarkStart w:name="z253" w:id="21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"Атырау облысы Қызылқоға ауданы Тайсойған ауылдық округі әкімінің аппараты" мемлекеттік мекемесіне береді.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10-тармаққа өзгеріс енгізілді - Атырау облысы Қызылқоға аудандық мәслихатының 28.09.2016 № </w:t>
      </w:r>
      <w:r>
        <w:rPr>
          <w:rFonts w:ascii="Times New Roman"/>
          <w:b w:val="false"/>
          <w:i w:val="false"/>
          <w:color w:val="000000"/>
          <w:sz w:val="28"/>
        </w:rPr>
        <w:t>V-10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5" w:id="219"/>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219"/>
    <w:bookmarkStart w:name="z256" w:id="220"/>
    <w:p>
      <w:pPr>
        <w:spacing w:after="0"/>
        <w:ind w:left="0"/>
        <w:jc w:val="both"/>
      </w:pPr>
      <w:r>
        <w:rPr>
          <w:rFonts w:ascii="Times New Roman"/>
          <w:b w:val="false"/>
          <w:i w:val="false"/>
          <w:color w:val="000000"/>
          <w:sz w:val="28"/>
        </w:rPr>
        <w:t>
      11. Ауылдық округі аумағында жергілікті қоғамдастық жиынына қатысу үшін бөлек жиында ауыл, көше, көппәтерлі тұрғын үй тұрғындары өкілдерінің саны әр ауылдың, көшенің, көппәтерлі тұрғын үйдің жүз тұрғындарынан (жергілікті қоғамдастық мүшелерінен) бір өкіл құрамында айқындалады.</w:t>
      </w:r>
    </w:p>
    <w:bookmarkEnd w:id="220"/>
    <w:bookmarkStart w:name="z257" w:id="221"/>
    <w:p>
      <w:pPr>
        <w:spacing w:after="0"/>
        <w:ind w:left="0"/>
        <w:jc w:val="both"/>
      </w:pPr>
      <w:r>
        <w:rPr>
          <w:rFonts w:ascii="Times New Roman"/>
          <w:b w:val="false"/>
          <w:i w:val="false"/>
          <w:color w:val="000000"/>
          <w:sz w:val="28"/>
        </w:rPr>
        <w:t>
      Егер ауыл, көше, көппәтерлі тұрғын үй шегінде тұратын жергілікті қоғамдастық мүшелерінің саны жүз тұрғынға (жергілікті қоғамдастық мүшелеріне) жетпеген жағдайда, әрбір ауыл, көше, көппәтерлі тұрғын үйден бір өкілден сайланады.</w:t>
      </w:r>
    </w:p>
    <w:bookmarkEnd w:id="221"/>
    <w:bookmarkStart w:name="z258" w:id="22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11-тармақ жаңа редакцияда – Атырау облысы Қызылқоға ауданы мәслихатының 24.07.2015 №</w:t>
      </w:r>
      <w:r>
        <w:rPr>
          <w:rFonts w:ascii="Times New Roman"/>
          <w:b w:val="false"/>
          <w:i w:val="false"/>
          <w:color w:val="000000"/>
          <w:sz w:val="28"/>
        </w:rPr>
        <w:t xml:space="preserve"> XXXIII-4</w:t>
      </w:r>
      <w:r>
        <w:rPr>
          <w:rFonts w:ascii="Times New Roman"/>
          <w:b w:val="false"/>
          <w:i/>
          <w:color w:val="000000"/>
          <w:sz w:val="28"/>
        </w:rPr>
        <w:t xml:space="preserve"> шешімі (жарияланған күнінен кейін күнтізбелік он күн өткен соң қолданысқа енгізіледі).</w:t>
      </w:r>
    </w:p>
    <w:bookmarkEnd w:id="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