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8936" w14:textId="57d8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2014 жылғы 25 желтоқсандағы № ХХІХ-1 "2015 - 2017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2015 жылғы 17 маусымдағы № ХХХІІ-3 шешімі. Атырау облысының Әділет департаментінде 2015 жылғы 10 шілдеде № 3249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2015 жылғы 15 маусымдағы №136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2014 жылғы 25 желтоқсандағы № ХХІХ-1 "2015-2017 жылдарға арналған аудандық бюджет туралы" (нормативтік құқықтық актілердің мемлекеттік тіркеу тізімінде № 3093 тіркелген, 2015 жылы 5 наурыздағы аудандық "Қызылқоға" газетіне жарияланған)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"3 763 068" деген сандар "3 819 236"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"3 763 068" деген сандар "3 819 236"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"-44 716" деген сандар "-59 581"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59 581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41 622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17 959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:"26 757" деген сандар "41 622"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"4 974" деген сандар "4 899"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"16 693" деген сандар "12 645"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"120" деген сандар "140"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"13 000" деген сандар "10 000"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 </w:t>
      </w:r>
      <w:r>
        <w:rPr>
          <w:rFonts w:ascii="Times New Roman"/>
          <w:b w:val="false"/>
          <w:i w:val="false"/>
          <w:color w:val="000000"/>
          <w:sz w:val="28"/>
        </w:rPr>
        <w:t>25)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"25) аудандық білім беру бөлімінің оқушыларының жазғы демалысын ұйымдастыруға – 3 759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"110 956" деген сандар "108 968"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"8 200" деген сандар "68 200"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 </w:t>
      </w:r>
      <w:r>
        <w:rPr>
          <w:rFonts w:ascii="Times New Roman"/>
          <w:b w:val="false"/>
          <w:i w:val="false"/>
          <w:color w:val="000000"/>
          <w:sz w:val="28"/>
        </w:rPr>
        <w:t>4)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білім беру объектілерін салуға және реконструкциялауға – 1 500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шешімді бақылауға алу аудандық мәслихаттың бюджет, қаржы, экономика, кәсіпкерлікті дамыту және экология жөніндегі тұрақты комиссияға (О. Жанықұлов)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2015 жылдың 1 қаңтардан бастап қолданысқа енгізіледі.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хатшысы:                          Т. Бейсқали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Қызылқоға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17 маусымдағы № ХХХІІ-3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Қызылқоға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желтоқсандағы № ХХІХ-1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13"/>
        <w:gridCol w:w="693"/>
        <w:gridCol w:w="9468"/>
        <w:gridCol w:w="1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525981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2852677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2852677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2852677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 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1762639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1643587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 қызмет көрсетуін, жеке көмекшілермен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жөне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-59581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59581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Қызылқоға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17 маусымдағы № ХХХІІ-3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21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Қызылқоға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желтоқсандағы № ХХІХ-1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5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ауылдық округтер әкімі аппараттары арқылы  қаржыландырылатын бюджеттік бағдарламаларды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4704"/>
        <w:gridCol w:w="1276"/>
        <w:gridCol w:w="1276"/>
        <w:gridCol w:w="1320"/>
        <w:gridCol w:w="1276"/>
        <w:gridCol w:w="1277"/>
        <w:gridCol w:w="1388"/>
      </w:tblGrid>
      <w:tr>
        <w:trPr>
          <w:trHeight w:val="30" w:hRule="atLeast"/>
        </w:trPr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5842"/>
        <w:gridCol w:w="1371"/>
        <w:gridCol w:w="1218"/>
        <w:gridCol w:w="1284"/>
        <w:gridCol w:w="1285"/>
        <w:gridCol w:w="1439"/>
      </w:tblGrid>
      <w:tr>
        <w:trPr>
          <w:trHeight w:val="30" w:hRule="atLeast"/>
        </w:trPr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5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