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8af" w14:textId="de0e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2014 жылғы 25 желтоқсандағы № ХХІХ-1 "2015 - 2017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2015 жылғы 24 шілдедегі № ХХХІІІ-1 шешімі. Атырау облысының Әділет департаментінде 2015 жылғы 29 шілдеде № 3266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маслихат депутаттарының бастамашылығымен, V шақырылған аудандық мәслихаттың кезектен тыс ХХХІІІ сессиясына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25 желтоқсандағы № ХХІХ-1 "2015-2017 жылдарға арналған аудандық бюджет туралы" (нормативтік құқықтық актілердің мемлекеттік тіркеу тізімінде № 3093 тіркелген, 2015 жылы 5 наурыздағы аудандық "Қызылқоға"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аудандық мәслихатының 2015 жылғы "24" шілдедегі № ХХХІІІ-1 шешімімен бекітілген 1 қосымша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2014 жылғы "25" желтоқсандағы № ХХІХ-1 шешімімен бекітілген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1193"/>
        <w:gridCol w:w="647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жөне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аудандық мәслихатының 2015 жылғы "24" шілдедегі № ХХХІІІ-1 шешімімен бекітілген 2 қосымша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2014 жылғы "25" желтоқсандағы № ХХІХ-1 шешімімен бекітілген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671"/>
        <w:gridCol w:w="1452"/>
        <w:gridCol w:w="1452"/>
        <w:gridCol w:w="1452"/>
        <w:gridCol w:w="1453"/>
        <w:gridCol w:w="1453"/>
        <w:gridCol w:w="1453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2886"/>
        <w:gridCol w:w="1858"/>
        <w:gridCol w:w="1569"/>
        <w:gridCol w:w="1569"/>
        <w:gridCol w:w="1570"/>
        <w:gridCol w:w="1860"/>
      </w:tblGrid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