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27f2" w14:textId="2c32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әкімдігінің 2014 жылғы 26 наурыздағы № 115 "Коммуналдық меншікке келіп үскен қараусыз қалған жануарларды пайдалану Қағидасын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2015 жылғы 06 сәуірдегі № 91 қаулысы. Атырау облысының Әділет департаментінде 2015 жылғы 09 сәуірде № 3156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Индер ауданы әкімдігінің 2014 жылғы 26 наурыздағы № 115 "Коммуналдық меншікке келіп түскен қараусыз қалған жануарларды пайдалану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2884 тіркелген, 2014 жылғы 17 сәуірдегі "Дендер"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"Коммуналдық меншікке келіп түскен қараусыз қалған жануарларды келіп түсу және пайдалану Қағидасын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"Қоса беріліп отырған коммуналдық меншікке келіп түскен қараусыз қалған жануарларды келіп түсу және пайдалану Қағидасы бекітілсін";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"Коммуналдық меншікке келіп түскен қараусыз қалған жануарларды келіп түсу және пайдалану Қағидасы";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"Осы Қағида Қазақстан Республикасының 1994 жылғы 27 желтоқсандағы Азаматтық кодексіне, Қазақстан Республикасының 2011 жылғы 1 наурыздағы "Мемлекеттік мүлік туралы" Заңына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Заңына сәйкес жасақталды және коммуналдық меншікке келіп түскен қараусыз қалған жануарларды келіп түсу және пайдалану тәртібін айқындайды".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Қ.Е. 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