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9bbc" w14:textId="5a49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27 қарашадағы № 154-V "Алушылардың жекелеген санаттары үшін әлеуметтік көмек көрсету еселігін және әлеуметтік көмек мөлшерлерін, атаулы күндер мен мереке күндерінің тізбесін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2015 жылғы 26 наурыздағы № 263-V шешімі. Атырау облысының Әділет департаментінде 2015 жылғы 13 сәуірде № 3165 болып тіркелді. Күші жойылды - Атырау облысы Индер аудандық мәслихатының 2022 жылғы 27 қыркүйектегі № 136-VІI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аудандық мәслихатының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аудандық әкімдіктің 2015 жылғы 23 ақпандағы № 48 қаулысын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мәслихаттың 2013 жылғы 27 қарашадағы № 154-V "Алушылардың жекелеген санаттары үшін әлеуметтік көмек көрсету еселегін және әлеуметтік көмек мөлшерлерін, атаулы күндер мен мереке күндерінің тізбесін белгілеу туралы" (нормативтік құқықтық актілерді мемлекеттік тіркеу тізіліміне № 2803 санымен тіркелген, "Дендер" газетінде 2013 жылы 19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1-жолдағы "100 000" деген сандар "200 000" деген сандармен ауыстырылсын;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5-жолдағы "5 000" деген сандар "25 000" деген сандарман ауыстырылсын.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орындалуына бақылау жасау аудандық мәслихаттың әлеуметтік, білім беру, мәдениет, денсаулық сақтау, жастар ісі, құқық қорғау, депутат этикасы мәселелері жөніндегі тұрақты комиссиясына (А. Доспаева)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жылдың 1 қаңтарынан бастап 2015 жылдың 31 желтоқсанына дейін күшін 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Ділмұқашева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