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5f37" w14:textId="6695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24 желтоқсандағы № 248-V "2015-2017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2015 жылғы 16 қыркүйектегі № 297-V шешімі. Атырау облысының Әділет департаментінде 2015 жылғы 30 қыркүйекте № 3305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кезекті ХХХІІ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ХХVІІІ сессиясының 2014 жылғы 24 желтоқсандағы № 248-V "2015-2017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3087 санымен енгізілген, 2015 жылы 5 ақпанда "Дендер"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"4 971 700" деген сандар "5 129 544"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"4 309 700" деген сандар "4 467 544"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"5 019 571" деген сандар "5 177 415"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Жергілікті деңгейде тұрғын үй қоры саласындағы мемлекеттік саясатты іске асыру жөніндегі қызметтеріне – 2 718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деңгейде кәсіпкерлікті дамыту саласындағы мемлекеттік саясатты іске асыру жөніндегі қызметтеріне – 2 911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аудандық мәслихаттың экономикалық даму, бюджет, қаржы, шағын және орта кәсіпкерлік, ауыл шаруашылығы, экология мәселелері жөніндегі тұрақты комиссияға жүктелсін (А. Үмітқалиев).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2015 жылдың 1 қаңтарынан бастап қолданысқа енгізіледі.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ХХХІІ сессиясының төрағасы                 Ғ. Зайдекенов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 Сапаров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кезекті ХXХІІ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297-V шешiмiне 1-қосымша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кезекті ХXVIIІ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248-V шешiмiне 1-қосымша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17"/>
        <w:gridCol w:w="949"/>
        <w:gridCol w:w="8871"/>
        <w:gridCol w:w="196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5 129 544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654 736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182 000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182 000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386 778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348 848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13 295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  үшін алынатын алымдар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8 695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 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  санкциялар, өндіріп алулар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ұсталынатын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4 467 544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4 467 544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4 467 544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08"/>
        <w:gridCol w:w="954"/>
        <w:gridCol w:w="992"/>
        <w:gridCol w:w="7895"/>
        <w:gridCol w:w="195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 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5 177 415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332 018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өкілді атқарушы және басқа органдар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14 279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қызметiн қамтамасыз ету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14 079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63 194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55 894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170 875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127 522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17 735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80 747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58 007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 қалыптастыру мен дамыту, мемлекеттік жоспарлау, 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 қорғау қызметі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2 038 789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304 432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287 294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166 224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білім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1 632 694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1 632 694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1 528 146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104 548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өзгеде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101 663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93 322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9 565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45 174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асыраушыларына(қамқоршыларына) ай сайынғы ақшалай қаражат төлемі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9 204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құрылыс, сәулет және қала құрылысы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200 649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2 581 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білім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174 102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жұмыспен қамту, әлеуметтік бағдарламалар және азаматтық хал актілерін тіркеу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156 636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70 540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50 099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15 645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38 404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және ымдау тілі мамандарының қызмет көрсетуін жеке көмекшілермен қамтамасыз 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9 825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 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жұмыспен қамту, әлеуметтік бағдарламалар және азаматтық хал актілерін тіркеу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1 076 225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400 298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4 473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393 107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319 851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жобалау, дамыту және (немесе) жайластыру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73 256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466 448 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10 545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10 545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131 444 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130 144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324 459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324 459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209 479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50 149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25 257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115 570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115 570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құрылыс, сәулет және қала құрылысы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177 597</w:t>
            </w:r>
          </w:p>
        </w:tc>
      </w:tr>
      <w:tr>
        <w:trPr>
          <w:trHeight w:val="9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93 736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93 736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16 675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құрылыс, сәулет және қала құрылысы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құрылыс, сәулет және қала құрылысы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9 917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 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12 186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1 216 002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1 216 002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1 215 080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1 215 080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35 133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35 133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14"/>
        <w:gridCol w:w="955"/>
        <w:gridCol w:w="993"/>
        <w:gridCol w:w="7892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 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38 278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818"/>
        <w:gridCol w:w="948"/>
        <w:gridCol w:w="8869"/>
        <w:gridCol w:w="197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</w:tr>
      <w:tr>
        <w:trPr>
          <w:trHeight w:val="1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1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1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1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</w:p>
        </w:tc>
      </w:tr>
      <w:tr>
        <w:trPr>
          <w:trHeight w:val="1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</w:p>
        </w:tc>
      </w:tr>
      <w:tr>
        <w:trPr>
          <w:trHeight w:val="1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35 090</w:t>
            </w:r>
          </w:p>
        </w:tc>
      </w:tr>
      <w:tr>
        <w:trPr>
          <w:trHeight w:val="1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47 871</w:t>
            </w:r>
          </w:p>
        </w:tc>
      </w:tr>
      <w:tr>
        <w:trPr>
          <w:trHeight w:val="1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47 871 </w:t>
            </w:r>
          </w:p>
        </w:tc>
      </w:tr>
      <w:tr>
        <w:trPr>
          <w:trHeight w:val="1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47 871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16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кезекті ХXХІІ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297-V шешiмiне 2-қосымша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кезекті ХXVIIІ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248-V шешiмiне 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Кенттiк, ауылдық округтер әкiмдерi аппараттарының 2015 жылға арналған бюджеттiк бағдарламаларын қаржыландыру мөлшерi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5577"/>
        <w:gridCol w:w="1777"/>
        <w:gridCol w:w="1648"/>
        <w:gridCol w:w="1626"/>
        <w:gridCol w:w="182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 ауылдық округтердiң атауы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атауы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кенті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округi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ауылдық округi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ауылдық округi</w:t>
            </w:r>
          </w:p>
        </w:tc>
      </w:tr>
      <w:tr>
        <w:trPr>
          <w:trHeight w:val="99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17 249</w:t>
            </w:r>
          </w:p>
        </w:tc>
      </w:tr>
      <w:tr>
        <w:trPr>
          <w:trHeight w:val="43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106 029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13 581</w:t>
            </w:r>
          </w:p>
        </w:tc>
      </w:tr>
      <w:tr>
        <w:trPr>
          <w:trHeight w:val="5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</w:t>
            </w:r>
          </w:p>
        </w:tc>
      </w:tr>
      <w:tr>
        <w:trPr>
          <w:trHeight w:val="10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282 627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74 926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5574"/>
        <w:gridCol w:w="1756"/>
        <w:gridCol w:w="1670"/>
        <w:gridCol w:w="1627"/>
        <w:gridCol w:w="18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Кенттiң, ауылдық округтердiң атауы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атауы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ауылдық округi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ауылдық округi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ауылдық округi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16 915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166 224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6 536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75 285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50 732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