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0d881" w14:textId="a40d8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коммуналдық меншіктегі мүліктерді жекешелендіру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Индер ауданы әкімдігінің 2015 жылғы 28 қазандағы № 316 қаулысы. Атырау облысының Әділет департаментінде 2015 жылғы 16 қарашада № 3343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"Мемлекеттік мүлік туралы" Қазақстан Республикасының 2011 жылғы 1 наурыздағы Заңының </w:t>
      </w:r>
      <w:r>
        <w:rPr>
          <w:rFonts w:ascii="Times New Roman"/>
          <w:b w:val="false"/>
          <w:i w:val="false"/>
          <w:color w:val="000000"/>
          <w:sz w:val="28"/>
        </w:rPr>
        <w:t>18-бабына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"Жекешелендіру объектілерін сату қағидасын бекіту туралы" 2011 жылғы 9 тамыздағы № 920 Қазақстан Республикасы Үкіметінің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коммуналдық меншіктегі мүліктер жекешелендірілсін.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орындалуын бақылау аудан әкімінің орынбасары Қ.Е. Нұрлыбаевқа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Арыстан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әкімдігінің 2015 жылғы "28" қазандағы № 316 қаулысына қосымша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Жекешелендіруге жататын аудандық коммуналдық меншіктегі мүліктердің тізбесі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0"/>
        <w:gridCol w:w="6967"/>
        <w:gridCol w:w="1634"/>
        <w:gridCol w:w="3179"/>
      </w:tblGrid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Мүлік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Шығарылған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Теңгерім ұстаушысы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 колесный МТЗ-80-У, тіркеу нөмері Е028AFD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"Индер аудандық білім бөлімінің Б.Нысанбаев атындағы орта мектебі"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Прицеп колесный, тіркеу нөмері AEDE072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"Индер аудандық білім бөлімінің Б.Нысанбаев атындағы орта мектебі" коммуналдық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ЮМЗ-6 л ,тіркеу нөмері AСD460E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"Өрлік ауылдық округі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Автокөлік Газ 3102 121, тіркеу нөмері Е225BS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"Индер аудандық білім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Автокөлік Ваз 21214, тіркеу нөмері 679АЕ06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"Индер аудандық кәсіпкерлік және ауыл шаруашылығы бөлімі"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Автокөлік Газ 3102-311, тіркеу нөмері 466AL06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"Индер аудандық жұмыспен қамту, әлеуметтік бағдарламалар және азаматтық хал актілерін тіркеу бөлімі"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Тұрмыстық қатты қалдықтар салатын контейнерлер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Республикасы Атырау облысы Индербор кенті әкімінің аппараты" мемлекеттік 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