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bcf0" w14:textId="8cab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24 желтоқсандағы № 248-V "2015 -2017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2015 жылғы 25 қазандағы № 310-V шешімі. Атырау облысының Әділет департаментінде 2015 жылғы 07 желтоқсанда № 3375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кезекті ХХХІІІ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ХХVІІІ сессиясының 2014 жылғы 24 желтоқсандағы № 248-V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3087 санымен енгізілген, 2015 жылғы 5 ақпанда "Дендер"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"5 129 544" деген сандар "5 260 191"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"654 736" деген сандар "648 167"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"5 764" деген сандар "10 602"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"1 500" деген сандар "3 379"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"4 467 544" деген сандар "4 598 043"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"5 177 415" деген сандар "5 308 047"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"32 703" деген сандар "45 187"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"32 703" деген сандар "35 090"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"0" деген сан "10 082"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"32 703" деген сандар "35 090"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"80 574" деген сандар "93 043"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"32 703" деген сандар "35 090"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"0" деген сан "10 082"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"138 208" деген сандар "141 729"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"43 134" деген сандар "50 922"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"1 039" деген сандар "1 123"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"жергілікті атқарушы органдардың облыстық бюджеттен қарыздар бойынша сыйақылар мен өзге де төлемдерді төлеу бойынша борышына қызмет көрсету - 15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"жергілікті атқарушы органның жоғары тұрған бюджет алдындағы борышын өтеу- 10 082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"7 000" деген сандар "5 662"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"47 453" деген сандар "26 038"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"2 581" деген сандар "2 318"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"2 380" деген сандар "2 255"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"1 400" деген сандар "1 100"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"10 000" деген сандар "8 614"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"1 052 369" деген сандар "1 389 507"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"323 018" деген сандар "299 457"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"72 364" деген сандар "68 651"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"10 847" деген сандар "5 699"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"3 585" деген сандар "2 243"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"2 000" деген сандар "884"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"13 240" деген сандар "169"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"жергілікті өзін-өзі басқару органдарына берілетін трансферттер" - 4 386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Шешімнің орындалуына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 (А. Үмітқалиев).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Насыров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25 қарашадағы кезекті ХXХІІІ сессиясының № 310-V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24 желтоқсандағы кезекті ХXVIIІ сессиясының № 248-V шешiмiне 1-қосымша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6878"/>
        <w:gridCol w:w="201"/>
        <w:gridCol w:w="22"/>
        <w:gridCol w:w="1575"/>
        <w:gridCol w:w="1590"/>
        <w:gridCol w:w="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09"/>
        <w:gridCol w:w="1238"/>
        <w:gridCol w:w="1238"/>
        <w:gridCol w:w="538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өкілді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асыраушыларына(қамқоршыларына)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445"/>
        <w:gridCol w:w="1445"/>
        <w:gridCol w:w="4863"/>
        <w:gridCol w:w="2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552"/>
        <w:gridCol w:w="5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25 қарашадағы кезекті ХXХІІІ сессиясының № 310-V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24 желтоқсандағы кезекті ХXVIIІ сессиясының № 248-V шешiмiне 7-қосымша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Кенттiк, ауылдық округтер әкiмдерi аппараттарының 2015 жылға арналған бюджеттiк бағдарламаларын қаржыландыру мөлшерi (мың теңге)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2100"/>
        <w:gridCol w:w="1795"/>
        <w:gridCol w:w="179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1795"/>
        <w:gridCol w:w="1795"/>
        <w:gridCol w:w="1795"/>
        <w:gridCol w:w="21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