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2f59d" w14:textId="3a2f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мәслихатының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Индер аудандық мәслихатының 2015 жылғы 25 қарашадағы № 318-V шешімі. Атырау облысының Әділет департаментінде 2015 жылғы 14 желтоқсанда № 3393 болып тіркелді</w:t>
      </w:r>
    </w:p>
    <w:p>
      <w:pPr>
        <w:spacing w:after="0"/>
        <w:ind w:left="0"/>
        <w:jc w:val="left"/>
      </w:pPr>
      <w:r>
        <w:rPr>
          <w:rFonts w:ascii="Times New Roman"/>
          <w:b w:val="false"/>
          <w:i w:val="false"/>
          <w:color w:val="ff0000"/>
          <w:sz w:val="28"/>
        </w:rPr>
        <w:t xml:space="preserve">      Ескерту. Күші жойылды - Атырау облысы Индер аудандық мәслихатының 11.07.2016 № </w:t>
      </w:r>
      <w:r>
        <w:rPr>
          <w:rFonts w:ascii="Times New Roman"/>
          <w:b w:val="false"/>
          <w:i w:val="false"/>
          <w:color w:val="ff0000"/>
          <w:sz w:val="28"/>
        </w:rPr>
        <w:t>25-VI</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Индер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"Индер аудандық маслихатының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шешімнің орындалуына бақылау жасау аудандық мәслихаттың денсаулық сақтау, жастар ісі, құқық қорғау, депутат этикасы мәселелері жөніндегі тұрақты комиссиясына (А. Доспаева) жүктелсін.</w:t>
      </w:r>
      <w:r>
        <w:br/>
      </w:r>
      <w:r>
        <w:rPr>
          <w:rFonts w:ascii="Times New Roman"/>
          <w:b w:val="false"/>
          <w:i w:val="false"/>
          <w:color w:val="000000"/>
          <w:sz w:val="28"/>
        </w:rPr>
        <w:t>
      </w:t>
      </w:r>
      <w:r>
        <w:rPr>
          <w:rFonts w:ascii="Times New Roman"/>
          <w:b w:val="false"/>
          <w:i w:val="false"/>
          <w:color w:val="000000"/>
          <w:sz w:val="28"/>
        </w:rPr>
        <w:t>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кезекті</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ХХХІІІ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Насыров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Индер аудандық мәслихатының 2015 жылғы 25 қарашадағы № 318-V шешімімен бекітілген</w:t>
            </w:r>
          </w:p>
        </w:tc>
      </w:tr>
    </w:tbl>
    <w:bookmarkStart w:name="z8" w:id="0"/>
    <w:p>
      <w:pPr>
        <w:spacing w:after="0"/>
        <w:ind w:left="0"/>
        <w:jc w:val="left"/>
      </w:pPr>
      <w:r>
        <w:rPr>
          <w:rFonts w:ascii="Times New Roman"/>
          <w:b/>
          <w:i w:val="false"/>
          <w:color w:val="000000"/>
        </w:rPr>
        <w:t xml:space="preserve"> "Индер аудандық мәслихатының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"Индер аудандық мәслихатының аппараты" мемлекеттік мекемесі (әрі қарай - Мәслихат аппараты) тиісті мәслихаттың, оның органдары мен депутаттарының қызметін қамтамасыз ету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Мәслихат аппаратының ведомстволары жоқ.</w:t>
      </w:r>
      <w:r>
        <w:br/>
      </w:r>
      <w:r>
        <w:rPr>
          <w:rFonts w:ascii="Times New Roman"/>
          <w:b w:val="false"/>
          <w:i w:val="false"/>
          <w:color w:val="000000"/>
          <w:sz w:val="28"/>
        </w:rPr>
        <w:t>
      </w:t>
      </w:r>
      <w:r>
        <w:rPr>
          <w:rFonts w:ascii="Times New Roman"/>
          <w:b w:val="false"/>
          <w:i w:val="false"/>
          <w:color w:val="000000"/>
          <w:sz w:val="28"/>
        </w:rPr>
        <w:t xml:space="preserve">3. Мәслихат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r>
        <w:br/>
      </w:r>
      <w:r>
        <w:rPr>
          <w:rFonts w:ascii="Times New Roman"/>
          <w:b w:val="false"/>
          <w:i w:val="false"/>
          <w:color w:val="000000"/>
          <w:sz w:val="28"/>
        </w:rPr>
        <w:t>
      </w:t>
      </w:r>
      <w:r>
        <w:rPr>
          <w:rFonts w:ascii="Times New Roman"/>
          <w:b w:val="false"/>
          <w:i w:val="false"/>
          <w:color w:val="000000"/>
          <w:sz w:val="28"/>
        </w:rPr>
        <w:t>4. Мәслихат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Мәслихат аппараты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Мәслихат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Мәслихат аппараты өз құзыретінің мәселелері бойынша заңнамада белгіленген тәртіппен мәслихат хатшысының өкімдерімен және Қазақстан Республикасының заңнамасында көзделген басқа да актілермен рәсімделетін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Мәслихат аппаратының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Қазақстан Республикасы, Атырау облысы, Индер ауданы, Индербор кенті, Қонаев көшесі 12 үй, пошталық индекс: 060200.</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w:t>
      </w:r>
      <w:r>
        <w:br/>
      </w:r>
      <w:r>
        <w:rPr>
          <w:rFonts w:ascii="Times New Roman"/>
          <w:b w:val="false"/>
          <w:i w:val="false"/>
          <w:color w:val="000000"/>
          <w:sz w:val="28"/>
        </w:rPr>
        <w:t>
      1) мемлекеттік тілде - "Индер аудандық мәслихатының аппараты" мемлекеттік мекемесі;</w:t>
      </w:r>
      <w:r>
        <w:br/>
      </w:r>
      <w:r>
        <w:rPr>
          <w:rFonts w:ascii="Times New Roman"/>
          <w:b w:val="false"/>
          <w:i w:val="false"/>
          <w:color w:val="000000"/>
          <w:sz w:val="28"/>
        </w:rPr>
        <w:t>
      2) орыс тілінде – государственное учреждение "Аппарат Индерского районного маслихата".</w:t>
      </w:r>
      <w:r>
        <w:br/>
      </w:r>
      <w:r>
        <w:rPr>
          <w:rFonts w:ascii="Times New Roman"/>
          <w:b w:val="false"/>
          <w:i w:val="false"/>
          <w:color w:val="000000"/>
          <w:sz w:val="28"/>
        </w:rPr>
        <w:t>
      </w:t>
      </w:r>
      <w:r>
        <w:rPr>
          <w:rFonts w:ascii="Times New Roman"/>
          <w:b w:val="false"/>
          <w:i w:val="false"/>
          <w:color w:val="000000"/>
          <w:sz w:val="28"/>
        </w:rPr>
        <w:t>11. Осы Ереже Мәслихат аппаратының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Мәслихат аппаратының қызметін каржыландыру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13. Мәслихат аппараты кәсіпкерлік субъектілерімен мәслихат аппараты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Егер Мәслихат аппаратына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2"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Мәслихат аппаратының миссиясы: Индер аудандық мәслихатының, оның органдары мен депутаттарының қызметін қамтамасыз ету.</w:t>
      </w:r>
      <w:r>
        <w:br/>
      </w:r>
      <w:r>
        <w:rPr>
          <w:rFonts w:ascii="Times New Roman"/>
          <w:b w:val="false"/>
          <w:i w:val="false"/>
          <w:color w:val="000000"/>
          <w:sz w:val="28"/>
        </w:rPr>
        <w:t>
      </w:t>
      </w:r>
      <w:r>
        <w:rPr>
          <w:rFonts w:ascii="Times New Roman"/>
          <w:b w:val="false"/>
          <w:i w:val="false"/>
          <w:color w:val="000000"/>
          <w:sz w:val="28"/>
        </w:rPr>
        <w:t>15. Міндеттері: Индер аудандық мәслихатының ұйымдастырушылық және сессиялық қызметін қамтамасыз ету.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мәслихаттың аудан әкімі аппаратымен, еңбек ұжымдарымен, кәсіпорындармен, ұйымдармен, мекемелермен және өзін-өзі басқару органдарымен, Қазақстан Республикасының заңнамасында көзделген өкілеттіктер шеңберінде өзара іс-қимылын жүзеге асырады;</w:t>
      </w:r>
      <w:r>
        <w:br/>
      </w:r>
      <w:r>
        <w:rPr>
          <w:rFonts w:ascii="Times New Roman"/>
          <w:b w:val="false"/>
          <w:i w:val="false"/>
          <w:color w:val="000000"/>
          <w:sz w:val="28"/>
        </w:rPr>
        <w:t>
      </w:t>
      </w:r>
      <w:r>
        <w:rPr>
          <w:rFonts w:ascii="Times New Roman"/>
          <w:b w:val="false"/>
          <w:i w:val="false"/>
          <w:color w:val="000000"/>
          <w:sz w:val="28"/>
        </w:rPr>
        <w:t>2) өз жұмысын мәслихаттың, оның тұрақты және басқа да комиссияларының жұмыс жоспарына сәйкес жасалған ұзақ мерзімді және ағымдағы жоспарлары негізінде жүргізеді;</w:t>
      </w:r>
      <w:r>
        <w:br/>
      </w:r>
      <w:r>
        <w:rPr>
          <w:rFonts w:ascii="Times New Roman"/>
          <w:b w:val="false"/>
          <w:i w:val="false"/>
          <w:color w:val="000000"/>
          <w:sz w:val="28"/>
        </w:rPr>
        <w:t>
      </w:t>
      </w:r>
      <w:r>
        <w:rPr>
          <w:rFonts w:ascii="Times New Roman"/>
          <w:b w:val="false"/>
          <w:i w:val="false"/>
          <w:color w:val="000000"/>
          <w:sz w:val="28"/>
        </w:rPr>
        <w:t>3) мәслихат депутаттарына өздерінің өкілеттіктерін жүзеге асыруға, азаматтарды қабылдауды, есептерді және сайлаушылармен кездесулерді ұйымдастыруға тәжірибелік көмек және ықпал көрсетеді, оларды қажетті анықтама материалдарымен қамтамасыз етеді, мәслихатқа түскен ақпараттарды талдайды;</w:t>
      </w:r>
      <w:r>
        <w:br/>
      </w:r>
      <w:r>
        <w:rPr>
          <w:rFonts w:ascii="Times New Roman"/>
          <w:b w:val="false"/>
          <w:i w:val="false"/>
          <w:color w:val="000000"/>
          <w:sz w:val="28"/>
        </w:rPr>
        <w:t>
      </w:t>
      </w:r>
      <w:r>
        <w:rPr>
          <w:rFonts w:ascii="Times New Roman"/>
          <w:b w:val="false"/>
          <w:i w:val="false"/>
          <w:color w:val="000000"/>
          <w:sz w:val="28"/>
        </w:rPr>
        <w:t>4) мәслихат сессияларында депутаттар айтқан ұсыныстар мен сын-ескертпелерді орындалуы бойынша іс шаралар жасауды ұйымдастырады, тұрақты комиссиялармен бірлесе отырып, олардың орындалу барысына бақылауды жүзеге асырады;</w:t>
      </w:r>
      <w:r>
        <w:br/>
      </w:r>
      <w:r>
        <w:rPr>
          <w:rFonts w:ascii="Times New Roman"/>
          <w:b w:val="false"/>
          <w:i w:val="false"/>
          <w:color w:val="000000"/>
          <w:sz w:val="28"/>
        </w:rPr>
        <w:t>
      </w:t>
      </w:r>
      <w:r>
        <w:rPr>
          <w:rFonts w:ascii="Times New Roman"/>
          <w:b w:val="false"/>
          <w:i w:val="false"/>
          <w:color w:val="000000"/>
          <w:sz w:val="28"/>
        </w:rPr>
        <w:t>5) депутаттық сұраулардың уақытылы қаралуына есеп және бақылау жүргізеді;</w:t>
      </w:r>
      <w:r>
        <w:br/>
      </w:r>
      <w:r>
        <w:rPr>
          <w:rFonts w:ascii="Times New Roman"/>
          <w:b w:val="false"/>
          <w:i w:val="false"/>
          <w:color w:val="000000"/>
          <w:sz w:val="28"/>
        </w:rPr>
        <w:t>
      </w:t>
      </w:r>
      <w:r>
        <w:rPr>
          <w:rFonts w:ascii="Times New Roman"/>
          <w:b w:val="false"/>
          <w:i w:val="false"/>
          <w:color w:val="000000"/>
          <w:sz w:val="28"/>
        </w:rPr>
        <w:t>6) әкімшілік-аумақтық құрылым мәселелері бойынша материалдар әзірлеуге қатысады, депутаттардың оқуын жүзеге асырады, барлық деңгейдегі мәслихаттардың озық тәжірибесін жинақтап қорыту және оны іс жүзінде асырады;</w:t>
      </w:r>
      <w:r>
        <w:br/>
      </w:r>
      <w:r>
        <w:rPr>
          <w:rFonts w:ascii="Times New Roman"/>
          <w:b w:val="false"/>
          <w:i w:val="false"/>
          <w:color w:val="000000"/>
          <w:sz w:val="28"/>
        </w:rPr>
        <w:t>
      </w:t>
      </w:r>
      <w:r>
        <w:rPr>
          <w:rFonts w:ascii="Times New Roman"/>
          <w:b w:val="false"/>
          <w:i w:val="false"/>
          <w:color w:val="000000"/>
          <w:sz w:val="28"/>
        </w:rPr>
        <w:t>7) іс жүргізудің бірыңғай тәртібін қамтамасыз етеді, Мәслихат аппаратында құжаттармен жұмыстың түрлері мен әдістерін жетілдіру бойынша ұсыныстар жасайды, олардың уақытында орындалуына бақылауды жүзеге асырады;</w:t>
      </w:r>
      <w:r>
        <w:br/>
      </w:r>
      <w:r>
        <w:rPr>
          <w:rFonts w:ascii="Times New Roman"/>
          <w:b w:val="false"/>
          <w:i w:val="false"/>
          <w:color w:val="000000"/>
          <w:sz w:val="28"/>
        </w:rPr>
        <w:t>
      </w:t>
      </w:r>
      <w:r>
        <w:rPr>
          <w:rFonts w:ascii="Times New Roman"/>
          <w:b w:val="false"/>
          <w:i w:val="false"/>
          <w:color w:val="000000"/>
          <w:sz w:val="28"/>
        </w:rPr>
        <w:t>8) баяндамалардың, шешімдердің, анықтамалардың және мәслихат қызметі бойынша басқа да құжаттардың жобаларын дайындауды ұйымдастырады, мәслихат шығарған нормативтік өкімдік құжаттардың түпнұсқаларын дайындауды, шығаруды және сақтауды қамтамасыз етеді, мәслихат сессияларының хаттамаларын жүргізеді, талапқа сай етіп әзірлейді;</w:t>
      </w:r>
      <w:r>
        <w:br/>
      </w:r>
      <w:r>
        <w:rPr>
          <w:rFonts w:ascii="Times New Roman"/>
          <w:b w:val="false"/>
          <w:i w:val="false"/>
          <w:color w:val="000000"/>
          <w:sz w:val="28"/>
        </w:rPr>
        <w:t>
      </w:t>
      </w:r>
      <w:r>
        <w:rPr>
          <w:rFonts w:ascii="Times New Roman"/>
          <w:b w:val="false"/>
          <w:i w:val="false"/>
          <w:color w:val="000000"/>
          <w:sz w:val="28"/>
        </w:rPr>
        <w:t>9) белгіленген тәртіп бойынша кәсіпорындарға, мекемелер мен ұйымдарға, лауазымды адамдарға және азаматтарға, мәслихаттың және оның тұрақты комиссияларының шешімдерін жеткізеді;</w:t>
      </w:r>
      <w:r>
        <w:br/>
      </w:r>
      <w:r>
        <w:rPr>
          <w:rFonts w:ascii="Times New Roman"/>
          <w:b w:val="false"/>
          <w:i w:val="false"/>
          <w:color w:val="000000"/>
          <w:sz w:val="28"/>
        </w:rPr>
        <w:t>
      </w:t>
      </w:r>
      <w:r>
        <w:rPr>
          <w:rFonts w:ascii="Times New Roman"/>
          <w:b w:val="false"/>
          <w:i w:val="false"/>
          <w:color w:val="000000"/>
          <w:sz w:val="28"/>
        </w:rPr>
        <w:t>10) азаматтардың хаттарын, арыздары мен шағымдарын есепке алуды, тіркеуді жүргізеді, олардың уақытылы қаралуын ұйымдастырады;</w:t>
      </w:r>
      <w:r>
        <w:br/>
      </w:r>
      <w:r>
        <w:rPr>
          <w:rFonts w:ascii="Times New Roman"/>
          <w:b w:val="false"/>
          <w:i w:val="false"/>
          <w:color w:val="000000"/>
          <w:sz w:val="28"/>
        </w:rPr>
        <w:t>
      </w:t>
      </w:r>
      <w:r>
        <w:rPr>
          <w:rFonts w:ascii="Times New Roman"/>
          <w:b w:val="false"/>
          <w:i w:val="false"/>
          <w:color w:val="000000"/>
          <w:sz w:val="28"/>
        </w:rPr>
        <w:t>11) құжаттарды басуды, көшірмесін түсіруді және жедел көбейтуді қамтамасыз етеді;</w:t>
      </w:r>
      <w:r>
        <w:br/>
      </w:r>
      <w:r>
        <w:rPr>
          <w:rFonts w:ascii="Times New Roman"/>
          <w:b w:val="false"/>
          <w:i w:val="false"/>
          <w:color w:val="000000"/>
          <w:sz w:val="28"/>
        </w:rPr>
        <w:t>
      </w:t>
      </w:r>
      <w:r>
        <w:rPr>
          <w:rFonts w:ascii="Times New Roman"/>
          <w:b w:val="false"/>
          <w:i w:val="false"/>
          <w:color w:val="000000"/>
          <w:sz w:val="28"/>
        </w:rPr>
        <w:t>12) материалдарды рәсімдеу, сақтау және уақытылы мұрағатқа өткізуді қамтамасыз етеді;</w:t>
      </w:r>
      <w:r>
        <w:br/>
      </w:r>
      <w:r>
        <w:rPr>
          <w:rFonts w:ascii="Times New Roman"/>
          <w:b w:val="false"/>
          <w:i w:val="false"/>
          <w:color w:val="000000"/>
          <w:sz w:val="28"/>
        </w:rPr>
        <w:t>
      </w:t>
      </w:r>
      <w:r>
        <w:rPr>
          <w:rFonts w:ascii="Times New Roman"/>
          <w:b w:val="false"/>
          <w:i w:val="false"/>
          <w:color w:val="000000"/>
          <w:sz w:val="28"/>
        </w:rPr>
        <w:t>13) аппарат қызметкерлерінің жеке іс құжаттарын есепке алуды ұйымдастырады.</w:t>
      </w:r>
      <w:r>
        <w:br/>
      </w:r>
      <w:r>
        <w:rPr>
          <w:rFonts w:ascii="Times New Roman"/>
          <w:b w:val="false"/>
          <w:i w:val="false"/>
          <w:color w:val="000000"/>
          <w:sz w:val="28"/>
        </w:rPr>
        <w:t>
      </w:t>
      </w:r>
      <w:r>
        <w:rPr>
          <w:rFonts w:ascii="Times New Roman"/>
          <w:b w:val="false"/>
          <w:i w:val="false"/>
          <w:color w:val="000000"/>
          <w:sz w:val="28"/>
        </w:rPr>
        <w:t>17. Мәслихат аппараты Қазақстан Республикасының заңнамаларына сәйкес құқықтар мен міндеттерді жүзеге асырады.</w:t>
      </w:r>
      <w:r>
        <w:br/>
      </w:r>
      <w:r>
        <w:rPr>
          <w:rFonts w:ascii="Times New Roman"/>
          <w:b w:val="false"/>
          <w:i w:val="false"/>
          <w:color w:val="000000"/>
          <w:sz w:val="28"/>
        </w:rPr>
        <w:t>
</w:t>
      </w:r>
    </w:p>
    <w:bookmarkStart w:name="z40"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Мәслихат аппаратына басшылықты аппаратына жүктелген міндеттердің орындалуына және оның функцияларын жүзеге асыруға дербес жауапты болатын мәслихат хатшысы жүзеге асырады.</w:t>
      </w:r>
      <w:r>
        <w:br/>
      </w:r>
      <w:r>
        <w:rPr>
          <w:rFonts w:ascii="Times New Roman"/>
          <w:b w:val="false"/>
          <w:i w:val="false"/>
          <w:color w:val="000000"/>
          <w:sz w:val="28"/>
        </w:rPr>
        <w:t>
      </w:t>
      </w:r>
      <w:r>
        <w:rPr>
          <w:rFonts w:ascii="Times New Roman"/>
          <w:b w:val="false"/>
          <w:i w:val="false"/>
          <w:color w:val="000000"/>
          <w:sz w:val="28"/>
        </w:rPr>
        <w:t xml:space="preserve">19. Мәслихат хатшысын Қазақстан Республикасының заңнамаларына сәйкес қызметке тағайындайды және қызметтен босатады. </w:t>
      </w:r>
      <w:r>
        <w:br/>
      </w:r>
      <w:r>
        <w:rPr>
          <w:rFonts w:ascii="Times New Roman"/>
          <w:b w:val="false"/>
          <w:i w:val="false"/>
          <w:color w:val="000000"/>
          <w:sz w:val="28"/>
        </w:rPr>
        <w:t>
      </w:t>
      </w:r>
      <w:r>
        <w:rPr>
          <w:rFonts w:ascii="Times New Roman"/>
          <w:b w:val="false"/>
          <w:i w:val="false"/>
          <w:color w:val="000000"/>
          <w:sz w:val="28"/>
        </w:rPr>
        <w:t>20. Мәслихат хатшысының орынбасарлары болмайды.</w:t>
      </w:r>
      <w:r>
        <w:br/>
      </w:r>
      <w:r>
        <w:rPr>
          <w:rFonts w:ascii="Times New Roman"/>
          <w:b w:val="false"/>
          <w:i w:val="false"/>
          <w:color w:val="000000"/>
          <w:sz w:val="28"/>
        </w:rPr>
        <w:t>
      21. Мәслихат хатшысының өкілеттігі:</w:t>
      </w:r>
      <w:r>
        <w:br/>
      </w:r>
      <w:r>
        <w:rPr>
          <w:rFonts w:ascii="Times New Roman"/>
          <w:b w:val="false"/>
          <w:i w:val="false"/>
          <w:color w:val="000000"/>
          <w:sz w:val="28"/>
        </w:rPr>
        <w:t>
      </w:t>
      </w:r>
      <w:r>
        <w:rPr>
          <w:rFonts w:ascii="Times New Roman"/>
          <w:b w:val="false"/>
          <w:i w:val="false"/>
          <w:color w:val="000000"/>
          <w:sz w:val="28"/>
        </w:rPr>
        <w:t>1) мәслихат сессиясын және оның қарауына енгiзiлетiн мәселелердi әзiрлеудi ұйымдастырады, хаттама жасалуын қамтамасыз етедi және сессия төрағасымен бiрге мәслихат сессиясында қабылданған немесе бекiтiлген шешiмдерге, өзге де құжаттарға қол қояды;</w:t>
      </w:r>
      <w:r>
        <w:br/>
      </w:r>
      <w:r>
        <w:rPr>
          <w:rFonts w:ascii="Times New Roman"/>
          <w:b w:val="false"/>
          <w:i w:val="false"/>
          <w:color w:val="000000"/>
          <w:sz w:val="28"/>
        </w:rPr>
        <w:t>
      </w:t>
      </w:r>
      <w:r>
        <w:rPr>
          <w:rFonts w:ascii="Times New Roman"/>
          <w:b w:val="false"/>
          <w:i w:val="false"/>
          <w:color w:val="000000"/>
          <w:sz w:val="28"/>
        </w:rPr>
        <w:t>2) мәслихат депутаттарының өз өкiлеттiктерiн жүзеге асыруына жәрдемдеседi, оларды қажеттi ақпаратпен қамтамасыз етедi, депутаттарды мәслихат сессияларына, оның тұрақты комиссияларының және өзге де органдарының жұмысына және сайлау округтерiндегі жұмысқа қатысуы үшiн қызметтiк мiндеттерiн орындаудан босатуға байланысты мәселелердi қарайды;</w:t>
      </w:r>
      <w:r>
        <w:br/>
      </w:r>
      <w:r>
        <w:rPr>
          <w:rFonts w:ascii="Times New Roman"/>
          <w:b w:val="false"/>
          <w:i w:val="false"/>
          <w:color w:val="000000"/>
          <w:sz w:val="28"/>
        </w:rPr>
        <w:t>
      </w:t>
      </w:r>
      <w:r>
        <w:rPr>
          <w:rFonts w:ascii="Times New Roman"/>
          <w:b w:val="false"/>
          <w:i w:val="false"/>
          <w:color w:val="000000"/>
          <w:sz w:val="28"/>
        </w:rPr>
        <w:t>3) депутаттар сауалдарының және депутаттық өтiнiштердiң қаралуын бақылайды;</w:t>
      </w:r>
      <w:r>
        <w:br/>
      </w:r>
      <w:r>
        <w:rPr>
          <w:rFonts w:ascii="Times New Roman"/>
          <w:b w:val="false"/>
          <w:i w:val="false"/>
          <w:color w:val="000000"/>
          <w:sz w:val="28"/>
        </w:rPr>
        <w:t>
      </w:t>
      </w:r>
      <w:r>
        <w:rPr>
          <w:rFonts w:ascii="Times New Roman"/>
          <w:b w:val="false"/>
          <w:i w:val="false"/>
          <w:color w:val="000000"/>
          <w:sz w:val="28"/>
        </w:rPr>
        <w:t>4) мәслихат аппаратының қызметiне басшылық жасайды, оның қызметшiлерiн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5) сайлаушылар өтiнiштерi туралы және олар бойынша қабылданған шаралар туралы мәслихатқа ұдайы ақпарат берiп отырады;</w:t>
      </w:r>
      <w:r>
        <w:br/>
      </w:r>
      <w:r>
        <w:rPr>
          <w:rFonts w:ascii="Times New Roman"/>
          <w:b w:val="false"/>
          <w:i w:val="false"/>
          <w:color w:val="000000"/>
          <w:sz w:val="28"/>
        </w:rPr>
        <w:t>
      6) мәслихаттың өзге де жергiлiктi өзiн-өзi басқару органдарымен өзара iс-қимылын ұйымдастырады;</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әкiмге сенiмсiздiк бiлдiру туралы мәселеге бастамашылық еткен мәслихат депутаттарының жиналған қолдарының төлнұсқалығын тексеруді ұйымдастырады;</w:t>
      </w:r>
      <w:r>
        <w:br/>
      </w:r>
      <w:r>
        <w:rPr>
          <w:rFonts w:ascii="Times New Roman"/>
          <w:b w:val="false"/>
          <w:i w:val="false"/>
          <w:color w:val="000000"/>
          <w:sz w:val="28"/>
        </w:rPr>
        <w:t>
      </w:t>
      </w:r>
      <w:r>
        <w:rPr>
          <w:rFonts w:ascii="Times New Roman"/>
          <w:b w:val="false"/>
          <w:i w:val="false"/>
          <w:color w:val="000000"/>
          <w:sz w:val="28"/>
        </w:rPr>
        <w:t>8) өз құзыретiндегi мәселелер бойынша өкiмдер шығарады;</w:t>
      </w:r>
      <w:r>
        <w:br/>
      </w:r>
      <w:r>
        <w:rPr>
          <w:rFonts w:ascii="Times New Roman"/>
          <w:b w:val="false"/>
          <w:i w:val="false"/>
          <w:color w:val="000000"/>
          <w:sz w:val="28"/>
        </w:rPr>
        <w:t>
      </w:t>
      </w:r>
      <w:r>
        <w:rPr>
          <w:rFonts w:ascii="Times New Roman"/>
          <w:b w:val="false"/>
          <w:i w:val="false"/>
          <w:color w:val="000000"/>
          <w:sz w:val="28"/>
        </w:rPr>
        <w:t>9) мәслихаттың тұрақты комиссиялары мен өзге де органдарының және депутаттық топтардың қызметін үйлестiреді;</w:t>
      </w:r>
      <w:r>
        <w:br/>
      </w:r>
      <w:r>
        <w:rPr>
          <w:rFonts w:ascii="Times New Roman"/>
          <w:b w:val="false"/>
          <w:i w:val="false"/>
          <w:color w:val="000000"/>
          <w:sz w:val="28"/>
        </w:rPr>
        <w:t>
      </w:t>
      </w:r>
      <w:r>
        <w:rPr>
          <w:rFonts w:ascii="Times New Roman"/>
          <w:b w:val="false"/>
          <w:i w:val="false"/>
          <w:color w:val="000000"/>
          <w:sz w:val="28"/>
        </w:rPr>
        <w:t>10) мемлекеттiк органдармен, ұйымдармен, жергiлiктi өзiн-өзi басқару органдарымен және қоғамдық бiрлестiктермен қарым-қатынастарда мәслихат атынан өкiл болады;</w:t>
      </w:r>
      <w:r>
        <w:br/>
      </w:r>
      <w:r>
        <w:rPr>
          <w:rFonts w:ascii="Times New Roman"/>
          <w:b w:val="false"/>
          <w:i w:val="false"/>
          <w:color w:val="000000"/>
          <w:sz w:val="28"/>
        </w:rPr>
        <w:t>
      </w:t>
      </w:r>
      <w:r>
        <w:rPr>
          <w:rFonts w:ascii="Times New Roman"/>
          <w:b w:val="false"/>
          <w:i w:val="false"/>
          <w:color w:val="000000"/>
          <w:sz w:val="28"/>
        </w:rPr>
        <w:t>11) мәслихат шешiмдерiнiң жариялануын қамтамасыз етедi, олардың орындалуына бақылау жасау жөнiндегi iс-шараларды белгiлейдi;</w:t>
      </w:r>
      <w:r>
        <w:br/>
      </w:r>
      <w:r>
        <w:rPr>
          <w:rFonts w:ascii="Times New Roman"/>
          <w:b w:val="false"/>
          <w:i w:val="false"/>
          <w:color w:val="000000"/>
          <w:sz w:val="28"/>
        </w:rPr>
        <w:t>
      </w:t>
      </w:r>
      <w:r>
        <w:rPr>
          <w:rFonts w:ascii="Times New Roman"/>
          <w:b w:val="false"/>
          <w:i w:val="false"/>
          <w:color w:val="000000"/>
          <w:sz w:val="28"/>
        </w:rPr>
        <w:t>12) мәслихат шешiмi бойынша өзге де мiндеттердi орындайды.</w:t>
      </w:r>
      <w:r>
        <w:br/>
      </w:r>
      <w:r>
        <w:rPr>
          <w:rFonts w:ascii="Times New Roman"/>
          <w:b w:val="false"/>
          <w:i w:val="false"/>
          <w:color w:val="000000"/>
          <w:sz w:val="28"/>
        </w:rPr>
        <w:t>
      Мәслихат хатшысы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Мәслихат аппаратын Қазақстан Республикасының қолданыстағы заңнамасына сәйкес қызметке тағайындалатын және қызметтен босатылатын аппарат басшысы басқарады.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Мәслихаты аппаратының заңнамада көзделген жағдайларда жедел басқару құқығында оқшауланған мүлкі болу мүмкін.</w:t>
      </w:r>
      <w:r>
        <w:br/>
      </w:r>
      <w:r>
        <w:rPr>
          <w:rFonts w:ascii="Times New Roman"/>
          <w:b w:val="false"/>
          <w:i w:val="false"/>
          <w:color w:val="000000"/>
          <w:sz w:val="28"/>
        </w:rPr>
        <w:t>
      Мәслихат аппаратының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Мәслихат аппаратына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Мәслихат аппараты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0"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Мәслихат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