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e617" w14:textId="8c5e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Индер ауданында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2015 жылғы 25 қарашадағы № 319-V шешімі. Атырау облысының Әділет департаментінде 2015 жылғы 14 желтоқсанда № 3394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Индер аудандық мәслихатының 15.02.2015 № </w:t>
      </w:r>
      <w:r>
        <w:rPr>
          <w:rFonts w:ascii="Times New Roman"/>
          <w:b w:val="false"/>
          <w:i w:val="false"/>
          <w:color w:val="ff0000"/>
          <w:sz w:val="28"/>
        </w:rPr>
        <w:t>350-V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Индер ауданында пайдаланылмайтын ауыл шаруашылығы мақсатындағы жерлерге жер салығының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атқарылуына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(А. Үмітқалиев)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Аудандық мәслихаттың 2015 жылғы 16 қыркүйектегі № 302-V "Қазақстан Республикасының жер заңнамасына сәйкес Индер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туралы"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Насыров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