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7f0b" w14:textId="30c7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2015 жылғы 21 желтоқсандағы № 327-V шешімі. Атырау облысының Әділет департаментінде 2016 жылғы 14 қаңтарда № 3440 болып тіркелді</w:t>
      </w:r>
    </w:p>
    <w:p>
      <w:pPr>
        <w:spacing w:after="0"/>
        <w:ind w:left="0"/>
        <w:jc w:val="left"/>
      </w:pPr>
      <w:r>
        <w:rPr>
          <w:rFonts w:ascii="Times New Roman"/>
          <w:b w:val="false"/>
          <w:i w:val="false"/>
          <w:color w:val="ff0000"/>
          <w:sz w:val="28"/>
        </w:rPr>
        <w:t xml:space="preserve">      Ескерту. Күші жойылды - Атырау облысы Индер ауданы мәслихатының 10.02.2017 № </w:t>
      </w:r>
      <w:r>
        <w:rPr>
          <w:rFonts w:ascii="Times New Roman"/>
          <w:b w:val="false"/>
          <w:i w:val="false"/>
          <w:color w:val="ff0000"/>
          <w:sz w:val="28"/>
        </w:rPr>
        <w:t>85-VI</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2016-2018 жылдарға арналған аудандық бюджет жобасын қарап, аудандық мәслихат кезектен тыс ХХХІV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4 779 584 мың теңге, оның ішінде:</w:t>
      </w:r>
      <w:r>
        <w:br/>
      </w:r>
      <w:r>
        <w:rPr>
          <w:rFonts w:ascii="Times New Roman"/>
          <w:b w:val="false"/>
          <w:i w:val="false"/>
          <w:color w:val="000000"/>
          <w:sz w:val="28"/>
        </w:rPr>
        <w:t>
      салықтық түсімдер – 793 065 мың теңге;</w:t>
      </w:r>
      <w:r>
        <w:br/>
      </w:r>
      <w:r>
        <w:rPr>
          <w:rFonts w:ascii="Times New Roman"/>
          <w:b w:val="false"/>
          <w:i w:val="false"/>
          <w:color w:val="000000"/>
          <w:sz w:val="28"/>
        </w:rPr>
        <w:t>
      салықтық емес түсімдер – 22 088 мың теңге;</w:t>
      </w:r>
      <w:r>
        <w:br/>
      </w:r>
      <w:r>
        <w:rPr>
          <w:rFonts w:ascii="Times New Roman"/>
          <w:b w:val="false"/>
          <w:i w:val="false"/>
          <w:color w:val="000000"/>
          <w:sz w:val="28"/>
        </w:rPr>
        <w:t>
      негізгі капиталды сатудан түсетін түсімдер – 3 500 мың теңге;</w:t>
      </w:r>
      <w:r>
        <w:br/>
      </w:r>
      <w:r>
        <w:rPr>
          <w:rFonts w:ascii="Times New Roman"/>
          <w:b w:val="false"/>
          <w:i w:val="false"/>
          <w:color w:val="000000"/>
          <w:sz w:val="28"/>
        </w:rPr>
        <w:t>
      трансферттер түсімдері – 3 960 931 мың теңге;</w:t>
      </w:r>
      <w:r>
        <w:br/>
      </w:r>
      <w:r>
        <w:rPr>
          <w:rFonts w:ascii="Times New Roman"/>
          <w:b w:val="false"/>
          <w:i w:val="false"/>
          <w:color w:val="000000"/>
          <w:sz w:val="28"/>
        </w:rPr>
        <w:t>
      </w:t>
      </w:r>
      <w:r>
        <w:rPr>
          <w:rFonts w:ascii="Times New Roman"/>
          <w:b w:val="false"/>
          <w:i w:val="false"/>
          <w:color w:val="000000"/>
          <w:sz w:val="28"/>
        </w:rPr>
        <w:t>2) шығындар – 4 800 792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несиелендіру – 13 182 мың теңге, оның ішінде:</w:t>
      </w:r>
      <w:r>
        <w:br/>
      </w:r>
      <w:r>
        <w:rPr>
          <w:rFonts w:ascii="Times New Roman"/>
          <w:b w:val="false"/>
          <w:i w:val="false"/>
          <w:color w:val="000000"/>
          <w:sz w:val="28"/>
        </w:rPr>
        <w:t>
      бюджеттік несиелер – 25 452 мың теңге;</w:t>
      </w:r>
      <w:r>
        <w:br/>
      </w:r>
      <w:r>
        <w:rPr>
          <w:rFonts w:ascii="Times New Roman"/>
          <w:b w:val="false"/>
          <w:i w:val="false"/>
          <w:color w:val="000000"/>
          <w:sz w:val="28"/>
        </w:rPr>
        <w:t>
      бюджеттік несиелерді өтеу – 12 270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25 452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46 660 мың теңге:</w:t>
      </w:r>
      <w:r>
        <w:br/>
      </w:r>
      <w:r>
        <w:rPr>
          <w:rFonts w:ascii="Times New Roman"/>
          <w:b w:val="false"/>
          <w:i w:val="false"/>
          <w:color w:val="000000"/>
          <w:sz w:val="28"/>
        </w:rPr>
        <w:t>
      қарыздар түсімі – 25 452 мың теңге;</w:t>
      </w:r>
      <w:r>
        <w:br/>
      </w:r>
      <w:r>
        <w:rPr>
          <w:rFonts w:ascii="Times New Roman"/>
          <w:b w:val="false"/>
          <w:i w:val="false"/>
          <w:color w:val="000000"/>
          <w:sz w:val="28"/>
        </w:rPr>
        <w:t>
      қарыздарды өтеу - 21 208 мың теңге;</w:t>
      </w:r>
      <w:r>
        <w:br/>
      </w:r>
      <w:r>
        <w:rPr>
          <w:rFonts w:ascii="Times New Roman"/>
          <w:b w:val="false"/>
          <w:i w:val="false"/>
          <w:color w:val="000000"/>
          <w:sz w:val="28"/>
        </w:rPr>
        <w:t>
      бюджет қаражатының пайдаланылатын қалдықтары – 12 270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Индер аудандық мәслихатының 26.04.2016 № </w:t>
      </w:r>
      <w:r>
        <w:rPr>
          <w:rFonts w:ascii="Times New Roman"/>
          <w:b w:val="false"/>
          <w:i w:val="false"/>
          <w:color w:val="ff0000"/>
          <w:sz w:val="28"/>
        </w:rPr>
        <w:t>4-VI</w:t>
      </w:r>
      <w:r>
        <w:rPr>
          <w:rFonts w:ascii="Times New Roman"/>
          <w:b w:val="false"/>
          <w:i w:val="false"/>
          <w:color w:val="ff0000"/>
          <w:sz w:val="28"/>
        </w:rPr>
        <w:t xml:space="preserve">; 11.07.2016 № </w:t>
      </w:r>
      <w:r>
        <w:rPr>
          <w:rFonts w:ascii="Times New Roman"/>
          <w:b w:val="false"/>
          <w:i w:val="false"/>
          <w:color w:val="ff0000"/>
          <w:sz w:val="28"/>
        </w:rPr>
        <w:t>22-VI</w:t>
      </w:r>
      <w:r>
        <w:rPr>
          <w:rFonts w:ascii="Times New Roman"/>
          <w:b w:val="false"/>
          <w:i w:val="false"/>
          <w:color w:val="ff0000"/>
          <w:sz w:val="28"/>
        </w:rPr>
        <w:t xml:space="preserve">; 02.11.2016 № </w:t>
      </w:r>
      <w:r>
        <w:rPr>
          <w:rFonts w:ascii="Times New Roman"/>
          <w:b w:val="false"/>
          <w:i w:val="false"/>
          <w:color w:val="ff0000"/>
          <w:sz w:val="28"/>
        </w:rPr>
        <w:t>49-VI</w:t>
      </w:r>
      <w:r>
        <w:rPr>
          <w:rFonts w:ascii="Times New Roman"/>
          <w:b w:val="false"/>
          <w:i w:val="false"/>
          <w:color w:val="ff0000"/>
          <w:sz w:val="28"/>
        </w:rPr>
        <w:t xml:space="preserve">; 13.12.2016 № </w:t>
      </w:r>
      <w:r>
        <w:rPr>
          <w:rFonts w:ascii="Times New Roman"/>
          <w:b w:val="false"/>
          <w:i w:val="false"/>
          <w:color w:val="ff0000"/>
          <w:sz w:val="28"/>
        </w:rPr>
        <w:t>72-VI</w:t>
      </w:r>
      <w:r>
        <w:rPr>
          <w:rFonts w:ascii="Times New Roman"/>
          <w:b w:val="false"/>
          <w:i w:val="false"/>
          <w:color w:val="ff0000"/>
          <w:sz w:val="28"/>
        </w:rPr>
        <w:t xml:space="preserve"> шешімдерімен (01.01.2016 бастап қолданысқа енгiзiледi).</w:t>
      </w:r>
      <w:r>
        <w:br/>
      </w:r>
      <w:r>
        <w:rPr>
          <w:rFonts w:ascii="Times New Roman"/>
          <w:b w:val="false"/>
          <w:i w:val="false"/>
          <w:color w:val="000000"/>
          <w:sz w:val="28"/>
        </w:rPr>
        <w:t>
      </w:t>
      </w:r>
      <w:r>
        <w:rPr>
          <w:rFonts w:ascii="Times New Roman"/>
          <w:b w:val="false"/>
          <w:i w:val="false"/>
          <w:color w:val="000000"/>
          <w:sz w:val="28"/>
        </w:rPr>
        <w:t>2. Аудан бюджетіне жалпы мемлекеттік салықтар түсімінің жалпы сома нормативі 2016 жылға келесі көлемдерде бекітілсін:</w:t>
      </w:r>
      <w:r>
        <w:br/>
      </w:r>
      <w:r>
        <w:rPr>
          <w:rFonts w:ascii="Times New Roman"/>
          <w:b w:val="false"/>
          <w:i w:val="false"/>
          <w:color w:val="000000"/>
          <w:sz w:val="28"/>
        </w:rPr>
        <w:t>
      төлем көзінен салық салынатын табыстардан ұсталатын жеке табыс салығы – 100%;</w:t>
      </w:r>
      <w:r>
        <w:br/>
      </w:r>
      <w:r>
        <w:rPr>
          <w:rFonts w:ascii="Times New Roman"/>
          <w:b w:val="false"/>
          <w:i w:val="false"/>
          <w:color w:val="000000"/>
          <w:sz w:val="28"/>
        </w:rPr>
        <w:t>
      төлем көзінен салық салынбайтын табыстардан ұсталатын жеке табыс салығы – 100%;</w:t>
      </w:r>
      <w:r>
        <w:br/>
      </w:r>
      <w:r>
        <w:rPr>
          <w:rFonts w:ascii="Times New Roman"/>
          <w:b w:val="false"/>
          <w:i w:val="false"/>
          <w:color w:val="000000"/>
          <w:sz w:val="28"/>
        </w:rPr>
        <w:t>
      әлеуметтік салық – 100%.</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Атырау облысы Индер аудандық мәслихатының 11.07.2016 № </w:t>
      </w:r>
      <w:r>
        <w:rPr>
          <w:rFonts w:ascii="Times New Roman"/>
          <w:b w:val="false"/>
          <w:i w:val="false"/>
          <w:color w:val="ff0000"/>
          <w:sz w:val="28"/>
        </w:rPr>
        <w:t>22-VI</w:t>
      </w:r>
      <w:r>
        <w:rPr>
          <w:rFonts w:ascii="Times New Roman"/>
          <w:b w:val="false"/>
          <w:i w:val="false"/>
          <w:color w:val="ff0000"/>
          <w:sz w:val="28"/>
        </w:rPr>
        <w:t xml:space="preserve"> шешімімен (01.01.2016 бастап қолданысқа енгiзiледi).</w:t>
      </w:r>
      <w:r>
        <w:br/>
      </w:r>
      <w:r>
        <w:rPr>
          <w:rFonts w:ascii="Times New Roman"/>
          <w:b w:val="false"/>
          <w:i w:val="false"/>
          <w:color w:val="000000"/>
          <w:sz w:val="28"/>
        </w:rPr>
        <w:t>
      3. Тиісті бюджеттің кірісіне:</w:t>
      </w:r>
      <w:r>
        <w:br/>
      </w:r>
      <w:r>
        <w:rPr>
          <w:rFonts w:ascii="Times New Roman"/>
          <w:b w:val="false"/>
          <w:i w:val="false"/>
          <w:color w:val="000000"/>
          <w:sz w:val="28"/>
        </w:rPr>
        <w:t>
      бірыңғай бюджеттік сыныптаудың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Жол қорына түсіп келген аударымдары;</w:t>
      </w:r>
      <w:r>
        <w:br/>
      </w:r>
      <w:r>
        <w:rPr>
          <w:rFonts w:ascii="Times New Roman"/>
          <w:b w:val="false"/>
          <w:i w:val="false"/>
          <w:color w:val="000000"/>
          <w:sz w:val="28"/>
        </w:rPr>
        <w:t>
      "Өндірушілер көтерме саудада өткізетін,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өткізетін, өзі өндіретін дизель отыны" коды бойынша -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4.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көрсетілген қорға аударымдардың есептелген сомасынан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r>
        <w:br/>
      </w:r>
      <w:r>
        <w:rPr>
          <w:rFonts w:ascii="Times New Roman"/>
          <w:b w:val="false"/>
          <w:i w:val="false"/>
          <w:color w:val="000000"/>
          <w:sz w:val="28"/>
        </w:rPr>
        <w:t>
      </w:t>
      </w:r>
      <w:r>
        <w:rPr>
          <w:rFonts w:ascii="Times New Roman"/>
          <w:b w:val="false"/>
          <w:i w:val="false"/>
          <w:color w:val="000000"/>
          <w:sz w:val="28"/>
        </w:rPr>
        <w:t>5. Облыстық бюджеттен аудандық бюджетке берілетін субвенция мөлшері 2016 жылға – 1 778 596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6. 2016 жылғы 1 қаңтардан бастап азаматтық қызметшiлерге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 белгiленсiн.</w:t>
      </w:r>
      <w:r>
        <w:br/>
      </w:r>
      <w:r>
        <w:rPr>
          <w:rFonts w:ascii="Times New Roman"/>
          <w:b w:val="false"/>
          <w:i w:val="false"/>
          <w:color w:val="000000"/>
          <w:sz w:val="28"/>
        </w:rPr>
        <w:t>
      </w:t>
      </w:r>
      <w:r>
        <w:rPr>
          <w:rFonts w:ascii="Times New Roman"/>
          <w:b w:val="false"/>
          <w:i w:val="false"/>
          <w:color w:val="000000"/>
          <w:sz w:val="28"/>
        </w:rPr>
        <w:t>7. 2016 жылға арналған аудандық бюджетте республикалық бюджеттен келесі көлемдерде:</w:t>
      </w:r>
      <w:r>
        <w:br/>
      </w:r>
      <w:r>
        <w:rPr>
          <w:rFonts w:ascii="Times New Roman"/>
          <w:b w:val="false"/>
          <w:i w:val="false"/>
          <w:color w:val="000000"/>
          <w:sz w:val="28"/>
        </w:rPr>
        <w:t>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 605 443 мың теңге;</w:t>
      </w:r>
      <w:r>
        <w:br/>
      </w:r>
      <w:r>
        <w:rPr>
          <w:rFonts w:ascii="Times New Roman"/>
          <w:b w:val="false"/>
          <w:i w:val="false"/>
          <w:color w:val="000000"/>
          <w:sz w:val="28"/>
        </w:rPr>
        <w:t>
      экономикалық орнықтылықты қамтамасыз етуге – 35 030 мың теңге;</w:t>
      </w:r>
      <w:r>
        <w:br/>
      </w:r>
      <w:r>
        <w:rPr>
          <w:rFonts w:ascii="Times New Roman"/>
          <w:b w:val="false"/>
          <w:i w:val="false"/>
          <w:color w:val="000000"/>
          <w:sz w:val="28"/>
        </w:rPr>
        <w:t>
      жергілікті бюджеттердің шығындарын өтеуді қамтамасыз етуге – 42 087 мың теңге;</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55 316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165 850 мың теңге;</w:t>
      </w:r>
      <w:r>
        <w:br/>
      </w:r>
      <w:r>
        <w:rPr>
          <w:rFonts w:ascii="Times New Roman"/>
          <w:b w:val="false"/>
          <w:i w:val="false"/>
          <w:color w:val="000000"/>
          <w:sz w:val="28"/>
        </w:rPr>
        <w:t>
      мемлекеттік әкімшілік қызметшілердің еңбекақысының деңгейін арттыруға – 52 337 мың теңге;</w:t>
      </w:r>
      <w:r>
        <w:br/>
      </w:r>
      <w:r>
        <w:rPr>
          <w:rFonts w:ascii="Times New Roman"/>
          <w:b w:val="false"/>
          <w:i w:val="false"/>
          <w:color w:val="000000"/>
          <w:sz w:val="28"/>
        </w:rPr>
        <w:t>
      мүгедектерді міндетті гигиеналық құралдармен қамтамсыз ету нормасын арттыруға – 4 882 мың теңге;</w:t>
      </w:r>
      <w:r>
        <w:br/>
      </w:r>
      <w:r>
        <w:rPr>
          <w:rFonts w:ascii="Times New Roman"/>
          <w:b w:val="false"/>
          <w:i w:val="false"/>
          <w:color w:val="000000"/>
          <w:sz w:val="28"/>
        </w:rPr>
        <w:t>
      азаматтық хал актілерін тіркеу бөлімдерінің штат санын ұстауға – 1 437 мың теңге;</w:t>
      </w:r>
      <w:r>
        <w:br/>
      </w:r>
      <w:r>
        <w:rPr>
          <w:rFonts w:ascii="Times New Roman"/>
          <w:b w:val="false"/>
          <w:i w:val="false"/>
          <w:color w:val="000000"/>
          <w:sz w:val="28"/>
        </w:rPr>
        <w:t>
      агроөнеркәсіптік кешеннің жергілікті атқарушы органдарының бөлімшелерін ұстауға – 4 186 мың теңге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Атырау облысы Индер аудандық мәслихатының 26.04.2016 № </w:t>
      </w:r>
      <w:r>
        <w:rPr>
          <w:rFonts w:ascii="Times New Roman"/>
          <w:b w:val="false"/>
          <w:i w:val="false"/>
          <w:color w:val="ff0000"/>
          <w:sz w:val="28"/>
        </w:rPr>
        <w:t>4-VI</w:t>
      </w:r>
      <w:r>
        <w:rPr>
          <w:rFonts w:ascii="Times New Roman"/>
          <w:b w:val="false"/>
          <w:i w:val="false"/>
          <w:color w:val="ff0000"/>
          <w:sz w:val="28"/>
        </w:rPr>
        <w:t xml:space="preserve">; 11.07.2016 № </w:t>
      </w:r>
      <w:r>
        <w:rPr>
          <w:rFonts w:ascii="Times New Roman"/>
          <w:b w:val="false"/>
          <w:i w:val="false"/>
          <w:color w:val="ff0000"/>
          <w:sz w:val="28"/>
        </w:rPr>
        <w:t>22-VI</w:t>
      </w:r>
      <w:r>
        <w:rPr>
          <w:rFonts w:ascii="Times New Roman"/>
          <w:b w:val="false"/>
          <w:i w:val="false"/>
          <w:color w:val="ff0000"/>
          <w:sz w:val="28"/>
        </w:rPr>
        <w:t xml:space="preserve"> шешімдерімен (01.01.2016 бастап қолданысқа енгiзiледi).</w:t>
      </w:r>
      <w:r>
        <w:br/>
      </w:r>
      <w:r>
        <w:rPr>
          <w:rFonts w:ascii="Times New Roman"/>
          <w:b w:val="false"/>
          <w:i w:val="false"/>
          <w:color w:val="000000"/>
          <w:sz w:val="28"/>
        </w:rPr>
        <w:t>
      </w:t>
      </w:r>
      <w:r>
        <w:rPr>
          <w:rFonts w:ascii="Times New Roman"/>
          <w:b w:val="false"/>
          <w:i w:val="false"/>
          <w:color w:val="000000"/>
          <w:sz w:val="28"/>
        </w:rPr>
        <w:t>8. 2016 жылға арналған аудан бюджетіне облыстық бюджеттен:</w:t>
      </w:r>
      <w:r>
        <w:br/>
      </w:r>
      <w:r>
        <w:rPr>
          <w:rFonts w:ascii="Times New Roman"/>
          <w:b w:val="false"/>
          <w:i w:val="false"/>
          <w:color w:val="000000"/>
          <w:sz w:val="28"/>
        </w:rPr>
        <w:t>
      жалпы білім беру мектептерінде аз қамтылған отбасылардың оқушы балаларын ыстық тамақпен қамтамасыз етуге – 32 640 мың теңге;</w:t>
      </w:r>
      <w:r>
        <w:br/>
      </w:r>
      <w:r>
        <w:rPr>
          <w:rFonts w:ascii="Times New Roman"/>
          <w:b w:val="false"/>
          <w:i w:val="false"/>
          <w:color w:val="000000"/>
          <w:sz w:val="28"/>
        </w:rPr>
        <w:t>
      білім беру мекемелерін материалдық–техникалық қамтамасыз етуге – 197 282 мың теңге;</w:t>
      </w:r>
      <w:r>
        <w:br/>
      </w:r>
      <w:r>
        <w:rPr>
          <w:rFonts w:ascii="Times New Roman"/>
          <w:b w:val="false"/>
          <w:i w:val="false"/>
          <w:color w:val="000000"/>
          <w:sz w:val="28"/>
        </w:rPr>
        <w:t>
      білім беру мекемелері үшін оқулықтар мен оқу-әдiстемелiк кешендерді сатып алу және жеткізу – 31 060 мың теңге;</w:t>
      </w:r>
      <w:r>
        <w:br/>
      </w:r>
      <w:r>
        <w:rPr>
          <w:rFonts w:ascii="Times New Roman"/>
          <w:b w:val="false"/>
          <w:i w:val="false"/>
          <w:color w:val="000000"/>
          <w:sz w:val="28"/>
        </w:rPr>
        <w:t>
      аз қамтылған азаматтардың жекелеген санаттарына әлеуметтік көмек көрсетуге – 15 759 мың теңге;</w:t>
      </w:r>
      <w:r>
        <w:br/>
      </w:r>
      <w:r>
        <w:rPr>
          <w:rFonts w:ascii="Times New Roman"/>
          <w:b w:val="false"/>
          <w:i w:val="false"/>
          <w:color w:val="000000"/>
          <w:sz w:val="28"/>
        </w:rPr>
        <w:t>
      Чернобыль АЭС-сындағы апаттың салдарын жоюға қатысушыларға біржолғы материалдық көмек беруге – 1 045 мың теңге;</w:t>
      </w:r>
      <w:r>
        <w:br/>
      </w:r>
      <w:r>
        <w:rPr>
          <w:rFonts w:ascii="Times New Roman"/>
          <w:b w:val="false"/>
          <w:i w:val="false"/>
          <w:color w:val="000000"/>
          <w:sz w:val="28"/>
        </w:rPr>
        <w:t>
      "Жұмыспен қамту 2020 жол картасы" шеңберінде ауылдық елді мекендерді дамытуға – 0 мың теңге;</w:t>
      </w:r>
      <w:r>
        <w:br/>
      </w:r>
      <w:r>
        <w:rPr>
          <w:rFonts w:ascii="Times New Roman"/>
          <w:b w:val="false"/>
          <w:i w:val="false"/>
          <w:color w:val="000000"/>
          <w:sz w:val="28"/>
        </w:rPr>
        <w:t>
      "e-learning" электрондық оқыту жүйесіне – 9 905 мың теңге;</w:t>
      </w:r>
      <w:r>
        <w:br/>
      </w:r>
      <w:r>
        <w:rPr>
          <w:rFonts w:ascii="Times New Roman"/>
          <w:b w:val="false"/>
          <w:i w:val="false"/>
          <w:color w:val="000000"/>
          <w:sz w:val="28"/>
        </w:rPr>
        <w:t>
      тұрғын үй-коммуналдық шаруашылыққа арнаулы техникалар және жабдықтар сатып алуға – 39 760 мың теңге;</w:t>
      </w:r>
      <w:r>
        <w:br/>
      </w:r>
      <w:r>
        <w:rPr>
          <w:rFonts w:ascii="Times New Roman"/>
          <w:b w:val="false"/>
          <w:i w:val="false"/>
          <w:color w:val="000000"/>
          <w:sz w:val="28"/>
        </w:rPr>
        <w:t>
      балалар мен жасөспірімдерге спорт бойынша қосымша білім беруге – 24 878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 1 496 мың теңге;</w:t>
      </w:r>
      <w:r>
        <w:br/>
      </w:r>
      <w:r>
        <w:rPr>
          <w:rFonts w:ascii="Times New Roman"/>
          <w:b w:val="false"/>
          <w:i w:val="false"/>
          <w:color w:val="000000"/>
          <w:sz w:val="28"/>
        </w:rPr>
        <w:t>
      елді мекендердің егжейлі-тегжейлі жоспарлау жобасын жасақтауға – 26 150 мың теңге.</w:t>
      </w:r>
      <w:r>
        <w:br/>
      </w:r>
      <w:r>
        <w:rPr>
          <w:rFonts w:ascii="Times New Roman"/>
          <w:b w:val="false"/>
          <w:i w:val="false"/>
          <w:color w:val="000000"/>
          <w:sz w:val="28"/>
        </w:rPr>
        <w:t>
      автокөлік жолдарын күрделі және орташа жөндеуге – 240 971 мың теңге;</w:t>
      </w:r>
      <w:r>
        <w:br/>
      </w:r>
      <w:r>
        <w:rPr>
          <w:rFonts w:ascii="Times New Roman"/>
          <w:b w:val="false"/>
          <w:i w:val="false"/>
          <w:color w:val="000000"/>
          <w:sz w:val="28"/>
        </w:rPr>
        <w:t>
      білім беру ұйымдарын ағымдағы ұстауға – 16 653 мың теңге;</w:t>
      </w:r>
      <w:r>
        <w:br/>
      </w:r>
      <w:r>
        <w:rPr>
          <w:rFonts w:ascii="Times New Roman"/>
          <w:b w:val="false"/>
          <w:i w:val="false"/>
          <w:color w:val="000000"/>
          <w:sz w:val="28"/>
        </w:rPr>
        <w:t>
      </w:t>
      </w:r>
      <w:r>
        <w:rPr>
          <w:rFonts w:ascii="Times New Roman"/>
          <w:b w:val="false"/>
          <w:i w:val="false"/>
          <w:color w:val="000000"/>
          <w:sz w:val="28"/>
        </w:rPr>
        <w:t>білім беру нысандарын күрделі жөндеу үшін жобалау-сметалық құжаттаманы жасақтау немесе түзетуге – 322 мың теңге;</w:t>
      </w:r>
      <w:r>
        <w:br/>
      </w:r>
      <w:r>
        <w:rPr>
          <w:rFonts w:ascii="Times New Roman"/>
          <w:b w:val="false"/>
          <w:i w:val="false"/>
          <w:color w:val="000000"/>
          <w:sz w:val="28"/>
        </w:rPr>
        <w:t>
      </w:t>
      </w:r>
      <w:r>
        <w:rPr>
          <w:rFonts w:ascii="Times New Roman"/>
          <w:b w:val="false"/>
          <w:i w:val="false"/>
          <w:color w:val="000000"/>
          <w:sz w:val="28"/>
        </w:rPr>
        <w:t>туберкулезбен ауыратын және амбулаториялық деңгейде ем алатын адамдарға ай сайын 10 айлық есептік көрсеткіш көлемінде әлеуметтік көмек көрсетуге – 3 182 мың теңге;</w:t>
      </w:r>
      <w:r>
        <w:br/>
      </w:r>
      <w:r>
        <w:rPr>
          <w:rFonts w:ascii="Times New Roman"/>
          <w:b w:val="false"/>
          <w:i w:val="false"/>
          <w:color w:val="000000"/>
          <w:sz w:val="28"/>
        </w:rPr>
        <w:t>
      </w:t>
      </w:r>
      <w:r>
        <w:rPr>
          <w:rFonts w:ascii="Times New Roman"/>
          <w:b w:val="false"/>
          <w:i w:val="false"/>
          <w:color w:val="000000"/>
          <w:sz w:val="28"/>
        </w:rPr>
        <w:t>жастар тәжірибесін ұйымдастыру үшін – 3 818 мың теңге;</w:t>
      </w:r>
      <w:r>
        <w:br/>
      </w:r>
      <w:r>
        <w:rPr>
          <w:rFonts w:ascii="Times New Roman"/>
          <w:b w:val="false"/>
          <w:i w:val="false"/>
          <w:color w:val="000000"/>
          <w:sz w:val="28"/>
        </w:rPr>
        <w:t>
      </w:t>
      </w:r>
      <w:r>
        <w:rPr>
          <w:rFonts w:ascii="Times New Roman"/>
          <w:b w:val="false"/>
          <w:i w:val="false"/>
          <w:color w:val="000000"/>
          <w:sz w:val="28"/>
        </w:rPr>
        <w:t>қысқы мерзімге дайындық жұмыстарын жүргізуге – 51 670 мың теңге;</w:t>
      </w:r>
      <w:r>
        <w:br/>
      </w:r>
      <w:r>
        <w:rPr>
          <w:rFonts w:ascii="Times New Roman"/>
          <w:b w:val="false"/>
          <w:i w:val="false"/>
          <w:color w:val="000000"/>
          <w:sz w:val="28"/>
        </w:rPr>
        <w:t>
      </w:t>
      </w:r>
      <w:r>
        <w:rPr>
          <w:rFonts w:ascii="Times New Roman"/>
          <w:b w:val="false"/>
          <w:i w:val="false"/>
          <w:color w:val="000000"/>
          <w:sz w:val="28"/>
        </w:rPr>
        <w:t xml:space="preserve">автокөлік жолдарын ағымдағы ұстау шығындарына – 15 054 мың теңге; </w:t>
      </w:r>
      <w:r>
        <w:br/>
      </w:r>
      <w:r>
        <w:rPr>
          <w:rFonts w:ascii="Times New Roman"/>
          <w:b w:val="false"/>
          <w:i w:val="false"/>
          <w:color w:val="000000"/>
          <w:sz w:val="28"/>
        </w:rPr>
        <w:t>
      ветеринариялық қауіпсіздікті қамтамасыз ету іс-шараларына – 5 258 мың теңге;</w:t>
      </w:r>
      <w:r>
        <w:br/>
      </w:r>
      <w:r>
        <w:rPr>
          <w:rFonts w:ascii="Times New Roman"/>
          <w:b w:val="false"/>
          <w:i w:val="false"/>
          <w:color w:val="000000"/>
          <w:sz w:val="28"/>
        </w:rPr>
        <w:t xml:space="preserve">
      елді-мекендерде жайылымдық жерлерді суландыру үшін каналдарды сумен жабдықтауға – 15 500 мың теңге; </w:t>
      </w:r>
      <w:r>
        <w:br/>
      </w:r>
      <w:r>
        <w:rPr>
          <w:rFonts w:ascii="Times New Roman"/>
          <w:b w:val="false"/>
          <w:i w:val="false"/>
          <w:color w:val="000000"/>
          <w:sz w:val="28"/>
        </w:rPr>
        <w:t>
      </w:t>
      </w:r>
      <w:r>
        <w:rPr>
          <w:rFonts w:ascii="Times New Roman"/>
          <w:b w:val="false"/>
          <w:i w:val="false"/>
          <w:color w:val="000000"/>
          <w:sz w:val="28"/>
        </w:rPr>
        <w:t>құқық бұзушылықтың криминогендік картасын жасақтауға – 2 086 мың теңге;</w:t>
      </w:r>
      <w:r>
        <w:br/>
      </w:r>
      <w:r>
        <w:rPr>
          <w:rFonts w:ascii="Times New Roman"/>
          <w:b w:val="false"/>
          <w:i w:val="false"/>
          <w:color w:val="000000"/>
          <w:sz w:val="28"/>
        </w:rPr>
        <w:t>
      жұмыспен қамту 2020 жол картасы бойынша қалаларды және ауылдық елді мекендерді дамыту шеңберінде объектілерді жөндеу және абаттандыруға – 985 мың теңге ағымдағы нысаналы трансферттер көзделгені ескерілсін;</w:t>
      </w:r>
      <w:r>
        <w:br/>
      </w:r>
      <w:r>
        <w:rPr>
          <w:rFonts w:ascii="Times New Roman"/>
          <w:b w:val="false"/>
          <w:i w:val="false"/>
          <w:color w:val="000000"/>
          <w:sz w:val="28"/>
        </w:rPr>
        <w:t>
      бюджеттік мекемелерді ағымдағы ұстауға – 180 126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Атырау облысы Индер аудандық мәслихатының 26.04.2016 № </w:t>
      </w:r>
      <w:r>
        <w:rPr>
          <w:rFonts w:ascii="Times New Roman"/>
          <w:b w:val="false"/>
          <w:i w:val="false"/>
          <w:color w:val="ff0000"/>
          <w:sz w:val="28"/>
        </w:rPr>
        <w:t>4-VI</w:t>
      </w:r>
      <w:r>
        <w:rPr>
          <w:rFonts w:ascii="Times New Roman"/>
          <w:b w:val="false"/>
          <w:i w:val="false"/>
          <w:color w:val="ff0000"/>
          <w:sz w:val="28"/>
        </w:rPr>
        <w:t xml:space="preserve">; 11.07.2016 № </w:t>
      </w:r>
      <w:r>
        <w:rPr>
          <w:rFonts w:ascii="Times New Roman"/>
          <w:b w:val="false"/>
          <w:i w:val="false"/>
          <w:color w:val="ff0000"/>
          <w:sz w:val="28"/>
        </w:rPr>
        <w:t>22-VI</w:t>
      </w:r>
      <w:r>
        <w:rPr>
          <w:rFonts w:ascii="Times New Roman"/>
          <w:b w:val="false"/>
          <w:i w:val="false"/>
          <w:color w:val="ff0000"/>
          <w:sz w:val="28"/>
        </w:rPr>
        <w:t xml:space="preserve">; 02.11.2016 № </w:t>
      </w:r>
      <w:r>
        <w:rPr>
          <w:rFonts w:ascii="Times New Roman"/>
          <w:b w:val="false"/>
          <w:i w:val="false"/>
          <w:color w:val="ff0000"/>
          <w:sz w:val="28"/>
        </w:rPr>
        <w:t>49-VI</w:t>
      </w:r>
      <w:r>
        <w:rPr>
          <w:rFonts w:ascii="Times New Roman"/>
          <w:b w:val="false"/>
          <w:i w:val="false"/>
          <w:color w:val="ff0000"/>
          <w:sz w:val="28"/>
        </w:rPr>
        <w:t xml:space="preserve">; 13.12.2016 № </w:t>
      </w:r>
      <w:r>
        <w:rPr>
          <w:rFonts w:ascii="Times New Roman"/>
          <w:b w:val="false"/>
          <w:i w:val="false"/>
          <w:color w:val="ff0000"/>
          <w:sz w:val="28"/>
        </w:rPr>
        <w:t>72-VI</w:t>
      </w:r>
      <w:r>
        <w:rPr>
          <w:rFonts w:ascii="Times New Roman"/>
          <w:b w:val="false"/>
          <w:i w:val="false"/>
          <w:color w:val="ff0000"/>
          <w:sz w:val="28"/>
        </w:rPr>
        <w:t xml:space="preserve"> шешімімен (01.01.2016 бастап қолданысқа енгiзiледi).</w:t>
      </w:r>
      <w:r>
        <w:br/>
      </w:r>
      <w:r>
        <w:rPr>
          <w:rFonts w:ascii="Times New Roman"/>
          <w:b w:val="false"/>
          <w:i w:val="false"/>
          <w:color w:val="000000"/>
          <w:sz w:val="28"/>
        </w:rPr>
        <w:t>
      </w:t>
      </w:r>
      <w:r>
        <w:rPr>
          <w:rFonts w:ascii="Times New Roman"/>
          <w:b w:val="false"/>
          <w:i w:val="false"/>
          <w:color w:val="000000"/>
          <w:sz w:val="28"/>
        </w:rPr>
        <w:t>9. 2016 жылға арналған аудан бюджетіне облыстық бюджеттен:</w:t>
      </w:r>
      <w:r>
        <w:br/>
      </w:r>
      <w:r>
        <w:rPr>
          <w:rFonts w:ascii="Times New Roman"/>
          <w:b w:val="false"/>
          <w:i w:val="false"/>
          <w:color w:val="000000"/>
          <w:sz w:val="28"/>
        </w:rPr>
        <w:t>
      инженерлік инфрақұрылым құрылысына - 73 573 мың теңге;</w:t>
      </w:r>
      <w:r>
        <w:br/>
      </w:r>
      <w:r>
        <w:rPr>
          <w:rFonts w:ascii="Times New Roman"/>
          <w:b w:val="false"/>
          <w:i w:val="false"/>
          <w:color w:val="000000"/>
          <w:sz w:val="28"/>
        </w:rPr>
        <w:t>
      ауылдық елді мекендерді сумен жабдықтау және су бұру жүйелерін дамытуға – 189 123 мың теңге;</w:t>
      </w:r>
      <w:r>
        <w:br/>
      </w:r>
      <w:r>
        <w:rPr>
          <w:rFonts w:ascii="Times New Roman"/>
          <w:b w:val="false"/>
          <w:i w:val="false"/>
          <w:color w:val="000000"/>
          <w:sz w:val="28"/>
        </w:rPr>
        <w:t>
      елді мекендердегі кірме және кентішілік жолдарды жаңғырту үшін жобалау-сметалық құжаттаманы жасақтауға – 7 000 мың теңге;</w:t>
      </w:r>
      <w:r>
        <w:br/>
      </w:r>
      <w:r>
        <w:rPr>
          <w:rFonts w:ascii="Times New Roman"/>
          <w:b w:val="false"/>
          <w:i w:val="false"/>
          <w:color w:val="000000"/>
          <w:sz w:val="28"/>
        </w:rPr>
        <w:t>
      ауыл шаруашылығы объектілерін дамытуға – 15 710 мың теңге нысаналы даму трансферттері көзделсін.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Атырау облысы Индер аудандық мәслихатының 11.07.2016 № </w:t>
      </w:r>
      <w:r>
        <w:rPr>
          <w:rFonts w:ascii="Times New Roman"/>
          <w:b w:val="false"/>
          <w:i w:val="false"/>
          <w:color w:val="ff0000"/>
          <w:sz w:val="28"/>
        </w:rPr>
        <w:t>22-VI</w:t>
      </w:r>
      <w:r>
        <w:rPr>
          <w:rFonts w:ascii="Times New Roman"/>
          <w:b w:val="false"/>
          <w:i w:val="false"/>
          <w:color w:val="ff0000"/>
          <w:sz w:val="28"/>
        </w:rPr>
        <w:t xml:space="preserve">; 02.11.2016 № </w:t>
      </w:r>
      <w:r>
        <w:rPr>
          <w:rFonts w:ascii="Times New Roman"/>
          <w:b w:val="false"/>
          <w:i w:val="false"/>
          <w:color w:val="ff0000"/>
          <w:sz w:val="28"/>
        </w:rPr>
        <w:t>49-VI</w:t>
      </w:r>
      <w:r>
        <w:rPr>
          <w:rFonts w:ascii="Times New Roman"/>
          <w:b w:val="false"/>
          <w:i w:val="false"/>
          <w:color w:val="ff0000"/>
          <w:sz w:val="28"/>
        </w:rPr>
        <w:t xml:space="preserve"> шешімімен (01.01.2016 бастап қолданысқа енгiзiледi).</w:t>
      </w:r>
      <w:r>
        <w:br/>
      </w:r>
      <w:r>
        <w:rPr>
          <w:rFonts w:ascii="Times New Roman"/>
          <w:b w:val="false"/>
          <w:i w:val="false"/>
          <w:color w:val="000000"/>
          <w:sz w:val="28"/>
        </w:rPr>
        <w:t>
      </w:t>
      </w:r>
      <w:r>
        <w:rPr>
          <w:rFonts w:ascii="Times New Roman"/>
          <w:b w:val="false"/>
          <w:i w:val="false"/>
          <w:color w:val="000000"/>
          <w:sz w:val="28"/>
        </w:rPr>
        <w:t>10. 2016 жылға арналған аудандық бюджетте мамандарды әлеуметтік қолдау шараларын іске асыру үшін жергілікті атқарушы органдарға - 25 452 мың теңге сомасында бюджеттiк кредиттер беру көзделгенi ескерiлсiн.</w:t>
      </w:r>
      <w:r>
        <w:br/>
      </w:r>
      <w:r>
        <w:rPr>
          <w:rFonts w:ascii="Times New Roman"/>
          <w:b w:val="false"/>
          <w:i w:val="false"/>
          <w:color w:val="000000"/>
          <w:sz w:val="28"/>
        </w:rPr>
        <w:t>
      </w:t>
      </w:r>
      <w:r>
        <w:rPr>
          <w:rFonts w:ascii="Times New Roman"/>
          <w:b w:val="false"/>
          <w:i w:val="false"/>
          <w:color w:val="000000"/>
          <w:sz w:val="28"/>
        </w:rPr>
        <w:t>11. 2016 жылға жергілікті атқарушы органдарының резерві 14 339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12. 2016 жылға арналған жергілікті бюджеттің орындалу процесінде қысқартуға жатпайтын жергілікті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13. 2016 жылға арналған кент, ауылдық округтер әкімдері аппараттарының бюджеттік бағдарламаларын қаржыландыру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14. Жергілікті өзін-өзі басқару органдарына берілетін трансферттердің бөліндісі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15.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Қазақстан Республикасының заңнамасына сәйкес әлеуметтік көмек көрсету 5000 теңге мөлшерінде белгіленсін.</w:t>
      </w:r>
      <w:r>
        <w:br/>
      </w:r>
      <w:r>
        <w:rPr>
          <w:rFonts w:ascii="Times New Roman"/>
          <w:b w:val="false"/>
          <w:i w:val="false"/>
          <w:color w:val="000000"/>
          <w:sz w:val="28"/>
        </w:rPr>
        <w:t>
      </w:t>
      </w:r>
      <w:r>
        <w:rPr>
          <w:rFonts w:ascii="Times New Roman"/>
          <w:b w:val="false"/>
          <w:i w:val="false"/>
          <w:color w:val="000000"/>
          <w:sz w:val="28"/>
        </w:rPr>
        <w:t>16. Азаматтық қызметшілер болып табылатын және ауылдық жерде жұмыс істейтін әлеуметтік қамсыздандыру, білім беру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17. Осы шешімнің атқарылуына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комиссияға жүктелсін (А. Үмітқалиев).</w:t>
      </w:r>
      <w:r>
        <w:br/>
      </w:r>
      <w:r>
        <w:rPr>
          <w:rFonts w:ascii="Times New Roman"/>
          <w:b w:val="false"/>
          <w:i w:val="false"/>
          <w:color w:val="000000"/>
          <w:sz w:val="28"/>
        </w:rPr>
        <w:t>
      </w:t>
      </w:r>
      <w:r>
        <w:rPr>
          <w:rFonts w:ascii="Times New Roman"/>
          <w:b w:val="false"/>
          <w:i w:val="false"/>
          <w:color w:val="000000"/>
          <w:sz w:val="28"/>
        </w:rPr>
        <w:t>18.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кезектен тыс</w:t>
            </w:r>
            <w:r>
              <w:br/>
            </w:r>
            <w:r>
              <w:rPr>
                <w:rFonts w:ascii="Times New Roman"/>
                <w:b w:val="false"/>
                <w:i/>
                <w:color w:val="000000"/>
                <w:sz w:val="20"/>
              </w:rPr>
              <w:t>ХХХІV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Байбосынов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кезектен тыс ХXХІV сессиясының № 327-V шешiмiне 1-қосымша</w:t>
            </w:r>
          </w:p>
        </w:tc>
      </w:tr>
    </w:tbl>
    <w:bookmarkStart w:name="z29"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Атырау облысы Индер аудандық мәслихатының 13.12.2016 № </w:t>
      </w:r>
      <w:r>
        <w:rPr>
          <w:rFonts w:ascii="Times New Roman"/>
          <w:b w:val="false"/>
          <w:i w:val="false"/>
          <w:color w:val="ff0000"/>
          <w:sz w:val="28"/>
        </w:rPr>
        <w:t>72-VI</w:t>
      </w:r>
      <w:r>
        <w:rPr>
          <w:rFonts w:ascii="Times New Roman"/>
          <w:b w:val="false"/>
          <w:i w:val="false"/>
          <w:color w:val="ff0000"/>
          <w:sz w:val="28"/>
        </w:rPr>
        <w:t xml:space="preserve"> шешімімен (01.01.2016 бастап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905"/>
        <w:gridCol w:w="529"/>
        <w:gridCol w:w="6972"/>
        <w:gridCol w:w="31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4 779 584</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793 065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239 560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239 560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333 445</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Мүлікке салынатын салықтар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295 917</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32 928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Бірыңғай жер салығы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да ресурстарды пайдаланғаны үшін түсетін түсімдер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кәсіби қызметті жүргізгені үшін алынатын алымдар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22 088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18 438</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18 422</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3 960 931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басқарудың жоғары тұрған органдарынан түсетін трансферттер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3 960 931</w:t>
            </w: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түсетін трансферттер </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3 960 931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
        <w:gridCol w:w="847"/>
        <w:gridCol w:w="1202"/>
        <w:gridCol w:w="1202"/>
        <w:gridCol w:w="5228"/>
        <w:gridCol w:w="29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4 800 792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385 824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өкілді атқарушы және басқа органдар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270 123</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78 426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66 949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11 477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173 413</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148 105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112 684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47 129</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29 472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28 652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туризм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8 136</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27 477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27 137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2 876 905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415 652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380 465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249 802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130 663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35 187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35 187</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Бастауыш, негiзгi орта және жалпы орта бiлiм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2 171 088</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2 130 411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1 980 349 </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150 062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38 324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38 324</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2 353</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2 353</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290 165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290 165</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12 531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62 912</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6 070</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14 123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194 368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156 405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129 725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514 918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жекеленген санаттарын тұрғын үймен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321 988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129 741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113 806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192 247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189 643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90 030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261 251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131 513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131 013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131 013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54 615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266 625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266 625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247 971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 дамыту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240 971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14 177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64 016</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018"/>
        <w:gridCol w:w="1445"/>
        <w:gridCol w:w="1445"/>
        <w:gridCol w:w="4863"/>
        <w:gridCol w:w="25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13 182</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552"/>
        <w:gridCol w:w="51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12 270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689"/>
        <w:gridCol w:w="987"/>
        <w:gridCol w:w="4007"/>
        <w:gridCol w:w="46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7"/>
        <w:gridCol w:w="1325"/>
        <w:gridCol w:w="1799"/>
        <w:gridCol w:w="55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21 208</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21 208</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21 208</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21 208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74"/>
        <w:gridCol w:w="1880"/>
        <w:gridCol w:w="1880"/>
        <w:gridCol w:w="3177"/>
        <w:gridCol w:w="32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12 270</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12 270</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12 270</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кезектен тыс ХXХІV сессиясының № 327-V шешiмiне 2-қосымша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2"/>
        <w:gridCol w:w="3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2 495 536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712 818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420 858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384 208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1 778 596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1 778 596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1 778 596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509"/>
        <w:gridCol w:w="1238"/>
        <w:gridCol w:w="1238"/>
        <w:gridCol w:w="5380"/>
        <w:gridCol w:w="30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2 495 536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241 239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1 666 932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164 729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164 729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164 729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1 457 915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1 457 915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1 363 123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171 676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151 464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115 992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48 066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47 546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абаттандыру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59 928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көшелерді жарықтандыру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163 499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кезектен тыс ХXХІV сессиясының № 327-V шешiмiне 3-қосымша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2"/>
        <w:gridCol w:w="32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2 495 536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712 818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420 858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384 208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1 778 596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1 778 596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1 778 596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509"/>
        <w:gridCol w:w="1238"/>
        <w:gridCol w:w="1238"/>
        <w:gridCol w:w="5380"/>
        <w:gridCol w:w="30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2 495 536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241 239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180 317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19 963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1 666 932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164 729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164 729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164 729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1 457 915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1 457 915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1 363 123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171 676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17 923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151 464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115 992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абаттандыру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62 138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59 928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көшелерді жарықтандыру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көркейтуді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163 499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17 641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кезектен тыс ХXХІV сессиясының № 327-V шешiмiне 4-қосымша</w:t>
            </w:r>
          </w:p>
        </w:tc>
      </w:tr>
    </w:tbl>
    <w:p>
      <w:pPr>
        <w:spacing w:after="0"/>
        <w:ind w:left="0"/>
        <w:jc w:val="left"/>
      </w:pPr>
      <w:r>
        <w:rPr>
          <w:rFonts w:ascii="Times New Roman"/>
          <w:b/>
          <w:i w:val="false"/>
          <w:color w:val="000000"/>
        </w:rPr>
        <w:t xml:space="preserve"> 2016 жылға арналған жергілікті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2266"/>
        <w:gridCol w:w="2266"/>
        <w:gridCol w:w="61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әлеуметтiк қамсыздандыру</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актілерін тіркеу бөлімі</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кезектен тыс ХXХІV сессиясының № 327-V шешiмiне 5-қосымша</w:t>
            </w:r>
          </w:p>
        </w:tc>
      </w:tr>
    </w:tbl>
    <w:p>
      <w:pPr>
        <w:spacing w:after="0"/>
        <w:ind w:left="0"/>
        <w:jc w:val="left"/>
      </w:pPr>
      <w:r>
        <w:rPr>
          <w:rFonts w:ascii="Times New Roman"/>
          <w:b/>
          <w:i w:val="false"/>
          <w:color w:val="000000"/>
        </w:rPr>
        <w:t xml:space="preserve"> Кенттiк, ауылдық округтер әкiмдерi аппараттарының 2016 жылға арналған бюджеттiк бағдарламаларын қаржыландыру көлемі (мың теңге)</w:t>
      </w:r>
    </w:p>
    <w:p>
      <w:pPr>
        <w:spacing w:after="0"/>
        <w:ind w:left="0"/>
        <w:jc w:val="left"/>
      </w:pPr>
      <w:r>
        <w:rPr>
          <w:rFonts w:ascii="Times New Roman"/>
          <w:b w:val="false"/>
          <w:i w:val="false"/>
          <w:color w:val="ff0000"/>
          <w:sz w:val="28"/>
        </w:rPr>
        <w:t xml:space="preserve">      Ескерту. 5-қосымша жаңа редакцияда - Атырау облысы Индер аудандық мәслихатының 13.12.2016 № </w:t>
      </w:r>
      <w:r>
        <w:rPr>
          <w:rFonts w:ascii="Times New Roman"/>
          <w:b w:val="false"/>
          <w:i w:val="false"/>
          <w:color w:val="ff0000"/>
          <w:sz w:val="28"/>
        </w:rPr>
        <w:t>72-VI</w:t>
      </w:r>
      <w:r>
        <w:rPr>
          <w:rFonts w:ascii="Times New Roman"/>
          <w:b w:val="false"/>
          <w:i w:val="false"/>
          <w:color w:val="ff0000"/>
          <w:sz w:val="28"/>
        </w:rPr>
        <w:t xml:space="preserve"> шешімімен (01.01.2016 бастап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3779"/>
        <w:gridCol w:w="2100"/>
        <w:gridCol w:w="1795"/>
        <w:gridCol w:w="1796"/>
        <w:gridCol w:w="17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Кенттiң, ауылдық округтердiң атауы</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атауы</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Индербор кенті</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Жарсуат ауылдық округi</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Бөдене ауылдық округi</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Көктоғай ауылдық округi</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35 018</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20 777</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16 790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17 627</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17 171</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2 502</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2 196</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160 291</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2 094</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18 263</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56 663</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19 614</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5 153</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9 721</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2 686</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23 500</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7 306</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39 028</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10 531</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11 140</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9 833</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2 779</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2 408</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31 418</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36 802</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ЖИНАҒЫ:</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409 170</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88 795</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30 198</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55 327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3688"/>
        <w:gridCol w:w="2049"/>
        <w:gridCol w:w="1752"/>
        <w:gridCol w:w="1752"/>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Кенттiң, ауылдық округтердiң атауы</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бағдарламалардың атауы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Есбол ауылдық округi</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 ауылдық округi</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Өрлік ауылдық округi</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19 556</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20 076</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18 261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148 105</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2 764</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405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29 356</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15 814</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23 984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249 802</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12 835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17 692</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9 335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131 013</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2 686</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38 408</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9 699</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41 923</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15 054</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5 288</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4 647</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3 095</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26 868</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29 523</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32 920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130 663</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ЖИНАҒЫ:</w:t>
            </w: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106 251</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95 833</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850 794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21 желтоқсандағы кезектен тыс ХXХІV сессиясының № 327-V шешiмiне 6-қосымша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 бөліндісі</w:t>
      </w:r>
    </w:p>
    <w:p>
      <w:pPr>
        <w:spacing w:after="0"/>
        <w:ind w:left="0"/>
        <w:jc w:val="left"/>
      </w:pPr>
      <w:r>
        <w:rPr>
          <w:rFonts w:ascii="Times New Roman"/>
          <w:b w:val="false"/>
          <w:i w:val="false"/>
          <w:color w:val="ff0000"/>
          <w:sz w:val="28"/>
        </w:rPr>
        <w:t xml:space="preserve">      Ескерту. 6-қосымша жаңа редакцияда - Атырау облысы Индер аудандық мәслихатының 13.12.2016 № </w:t>
      </w:r>
      <w:r>
        <w:rPr>
          <w:rFonts w:ascii="Times New Roman"/>
          <w:b w:val="false"/>
          <w:i w:val="false"/>
          <w:color w:val="ff0000"/>
          <w:sz w:val="28"/>
        </w:rPr>
        <w:t>72-VI</w:t>
      </w:r>
      <w:r>
        <w:rPr>
          <w:rFonts w:ascii="Times New Roman"/>
          <w:b w:val="false"/>
          <w:i w:val="false"/>
          <w:color w:val="ff0000"/>
          <w:sz w:val="28"/>
        </w:rPr>
        <w:t xml:space="preserve"> шешімімен (01.01.2016 бастап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940"/>
        <w:gridCol w:w="1292"/>
        <w:gridCol w:w="895"/>
        <w:gridCol w:w="1292"/>
        <w:gridCol w:w="1292"/>
        <w:gridCol w:w="1292"/>
        <w:gridCol w:w="1292"/>
        <w:gridCol w:w="1555"/>
        <w:gridCol w:w="1555"/>
      </w:tblGrid>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атауы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ауылдық округтердің атауы</w:t>
            </w:r>
            <w:r>
              <w:br/>
            </w:r>
            <w:r>
              <w:rPr>
                <w:rFonts w:ascii="Times New Roman"/>
                <w:b w:val="false"/>
                <w:i w:val="false"/>
                <w:color w:val="000000"/>
                <w:sz w:val="20"/>
              </w:rPr>
              <w:t>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Бөдене ауылдық округі</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Жарсуат ауылдық округі</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Елтай ауылдық округі</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Есбол ауылдық округі</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Өрлік ауылдық округі</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Көктоғай ауылдық округі</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Индербор кенті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2 369</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1 273</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3 214</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1 597</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1 716</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52 917</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