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0fb6" w14:textId="a400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Индербор кентінің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Индербор кенті әкімінің 2015 жылғы 11 қарашадағы № 121 шешімі. Атырау облысының Әділет департаментінде 2015 жылғы 26 қарашада № 3357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Атырау облыстық ономастика комиссиясының 2015 жылғы 3 қарашадағы қорытындысына сәйкес Индербор кентінің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 ауданы, Индербор кентінің мынадай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"Оңдасынов Нұртас" тұйық көшесі – "Жәрдем Кенжетаев"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"Николай Некрасов" тұйық көшесі– "Бағыткерей Қабиев"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"Подстанция" көшесі– "Сейілхан Ғабдуллин"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Жабаев" тұйық көшесі – "Гавриил Шамин"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"Дина Нұрпейсова" тұйық көшесі – "Оқас Нығыметдинов"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