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b821" w14:textId="15bb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24 желтоқсандағы № 265-V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2015 жылғы 20 наурыздағы № 282-V шешімі. Атырау облысының Әділет департаментінде 2015 жылғы 15 сәуірде № 3170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2015-2017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2014 жылғы 24 желтоқсандағы ХХХІ сессиясының № 265-V "2015-2017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3080 рет санымен тіркелген, 2015 жылғы 22 қаңтарда "Мақат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"3 479 871" сандары "3 024 198"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"1 847 834" сандары "1 294 882 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"3 479 871" сандары "3 024 198"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"86 279"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саны "86 279"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"Социальтный" деген сөз "Социальный"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"класификации" деген сөз "классификации"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"внутрипосельковых" деген сөз "внутрипоселковых"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бюджеттік жоспарлау, шаруашылық қызмет, жерді пайдалану, табиғатты қорғау және заңдылықты қамтамасыз ету мәселелері жөніндегі тұрақты комиссиясына (төрағасы 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2015 жылдың 1 қаңтарынан бастап қолданысқа енгізіледі.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кезекті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ХХХІІ сессиясының төрағасы                       Т. Тасқынбаев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282-V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265-V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97"/>
        <w:gridCol w:w="883"/>
        <w:gridCol w:w="697"/>
        <w:gridCol w:w="8929"/>
        <w:gridCol w:w="2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3024198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1625066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326124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326124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986967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16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1294882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1294882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1294882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3024198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235561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159464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92391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39703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</w:p>
        </w:tc>
      </w:tr>
      <w:tr>
        <w:trPr>
          <w:trHeight w:val="12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жұмыспен қамту, әлеуметтік бағдар-ламалар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Қағамдық тәртіп, қауіпсіздік, құқықтық, сот, қылмыстық атқару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Қағамдық тәртіп және қауіпсіздық саласындағы өзге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– 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1740365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419599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қызметің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259623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1164664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психиқалық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89993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қаланы) жұмыспен қамту, әлеуметтік бағдарламалар және азаматтық хал актілерін тіркеу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77669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мүгідек балаларды материалдық 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шараларды өткізу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 шаралар жоспарын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334911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71119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68266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 кешені және жер қойнауын пайдалану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 кешені және жер қойнауын пайдалану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</w:p>
        </w:tc>
      </w:tr>
      <w:tr>
        <w:trPr>
          <w:trHeight w:val="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84919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-5946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50"/>
        <w:gridCol w:w="877"/>
        <w:gridCol w:w="9637"/>
        <w:gridCol w:w="20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 қолданылатын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 қолданылатын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 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 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282-V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265-V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 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 аппаратының бюджеттік бағдарламаларының қаржыландыру мөлшері: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77"/>
        <w:gridCol w:w="1679"/>
        <w:gridCol w:w="1871"/>
        <w:gridCol w:w="1743"/>
        <w:gridCol w:w="1701"/>
      </w:tblGrid>
      <w:tr>
        <w:trPr>
          <w:trHeight w:val="13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 кенті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поселкесі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Бәйге-тобе ауылдық округі әкімінің аппараты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  (мың теңге)</w:t>
            </w:r>
          </w:p>
        </w:tc>
      </w:tr>
      <w:tr>
        <w:trPr>
          <w:trHeight w:val="12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</w:t>
            </w:r>
          </w:p>
        </w:tc>
      </w:tr>
      <w:tr>
        <w:trPr>
          <w:trHeight w:val="5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6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259623</w:t>
            </w:r>
          </w:p>
        </w:tc>
      </w:tr>
      <w:tr>
        <w:trPr>
          <w:trHeight w:val="9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мәдени-демалыс жұмыстарын қолдау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5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57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39703</w:t>
            </w:r>
          </w:p>
        </w:tc>
      </w:tr>
      <w:tr>
        <w:trPr>
          <w:trHeight w:val="12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10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695767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282-V шешіміне 3 қосымша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265-V шешіміне 5 қосымша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жергілікті бюджеттің орындау процесінде қысқартуға жатпайтын жергілікті бюджеттің бағдарлама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97"/>
        <w:gridCol w:w="764"/>
        <w:gridCol w:w="764"/>
        <w:gridCol w:w="107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