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29ba" w14:textId="cf22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ауданының коммуналдық меншігіндегі мүлкін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әкімдігінің 2015 жылғы 09 сәуірдегі № 91 қаулысы. Атырау облысының Әділет департаментінде 2015 жылғы 16 сәуірде № 3173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Мақат ауданы әкімдігінің 10.11.2015 № </w:t>
      </w:r>
      <w:r>
        <w:rPr>
          <w:rFonts w:ascii="Times New Roman"/>
          <w:b w:val="false"/>
          <w:i w:val="false"/>
          <w:color w:val="ff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меншіктегі мүлік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аудандық экономика және қаржы бөлімі" мемлекеттік мекемесі заңнамада белгіленген тәртіппен осы қаулыны іске асыру бойынша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Ж.Мүсеповке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"09" сәуірдегі № 91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Жекешелендірілуге жататын аудандық коммуналдық меншіктегі мүліктің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691"/>
        <w:gridCol w:w="1960"/>
        <w:gridCol w:w="2025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(салынған)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ГАЗ-3102-121 автокөлігі, тіркеу нөмірі 989 АВ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