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9a6e" w14:textId="2ea9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24 желтоқсандағы № 265-V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2015 жылғы 24 маусымдағы № 300-V шешімі. Атырау облысының Әділет департаментінде 2015 жылғы 13 шілдеде № 3253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2015-2017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Аудандық мәслихаттың 2014 жылғы 24 желтоқсандағы ХХХІ сессиясының № 265-V "2015-2017 жылдарға арналған аудандық бюджет туралы" шешіміне (нормативтік құқықтық актілердің мемлекеттік тіркеу тізілімінде № 3080 рет санымен тіркелген, 2015 жылғы 5 ақпанда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"3 024 198" сандары "3 035 066"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"1 294 882" сандары "1 299 804"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"3 024 198" сандары "3 035 066"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 аудандық мәслихаттың бюджеттік жоспарлау, шаруашылық қызмет, жерді пайдалану, табиғатты қорғау және заңдылықты қамтамасыз ету мәселелері жөніндегі тұрақты комиссиясына (төрағасы 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маусымдағы аудандық мәслихаттың № 300-V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аудандық мәслихаттың № 265-V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228"/>
        <w:gridCol w:w="1244"/>
        <w:gridCol w:w="5423"/>
        <w:gridCol w:w="2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жұмыспен қамту, әлеуметтік бағдар-ламалар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Қағамдық тәртіп және қауіпсіздық саласындағы өзге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–коммуналдық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қызметің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психиқалық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мүгідек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 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маусымдағы аудандық мәслихаттың № 300-V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аудандық мәслихаттың № 265-V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 аппаратының бюджеттік бағдарламаларының қаржыландыру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21"/>
        <w:gridCol w:w="2075"/>
        <w:gridCol w:w="2075"/>
        <w:gridCol w:w="1751"/>
        <w:gridCol w:w="2076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Бәйге-төбе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