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6532" w14:textId="0296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25 ақпандағы № 4 "Мақат ауданының аумағында сайлау учаскелерін құру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2015 жылғы 05 қарашадағы № 21 шешімі. Атырау облысының Әділет департаментінде 2015 жылғы 11 қарашада № 3341 болып тіркелді. Күші жойылды - Атырау облысы Мақат ауданы әкімінің 2019 жылғы 29 мамырдағы № 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әкімінің 29.05.201 9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ауданының аумағында сайлау учаскелерін құру туралы" аудан әкімінің 2015 жылғы 25 ақпандағы № 4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3112 болып тіркелген, аудандық "Мақат тынысы" газетінің 2015 жылғы 05 наурыздағы санында жарияланған)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208 сайлау учаскесі" мәтіні жаңа редакцияда жазылсын;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236 сайлау учаскесі" абзацымен толықтырылсын.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ауданы әкімі аппаратының басшысы Ж. Бұхарбаевқа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Ерғожиев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қараша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2015 жылғы "05" қарашадағы № 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2015 жылғы "25" ақпандағы № 4 шешіміне 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аумағындағы сайлау учаскелері, олардың жерлері мен шекаралары</w:t>
      </w:r>
      <w:r>
        <w:br/>
      </w:r>
      <w:r>
        <w:rPr>
          <w:rFonts w:ascii="Times New Roman"/>
          <w:b/>
          <w:i w:val="false"/>
          <w:color w:val="000000"/>
        </w:rPr>
        <w:t>№ 208 сайлау учаскесі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Мақат кенті, Сәтқұл Бекжанов көшесі, 222 үй, "№ 2 бастауыш мектебі" мемлекеттік мекемесінің ғимараты.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 қабатты № 1, 1а, 2, 3, 4, 4/2, 5, 6, 6а, 7, 8, 8/2, 9-16, 18-20, 20а, 20/2, 21, 21а, 22, 22а, 22б, 23, 24, 24а, 25, 26, 26а, 27, 27а, 28-30, 30а, 30б, 31, 31а, 32, 32а, 33, 33а, 34, 34а, 35-38, 38/1, 39, 39а, 40, 40а, 41-44, 44а, 45, 46, 46а, 47-49, 50а, 50б, 50/2, 51-54, 55а, 55б, 56, 57, 57/1, 58/1, 58/2, 59/1, 59/2, 60, 60/2, 61/1, 61/2, 62/1, 62/2, 63/1, 63/2, 64/1-64/3, 65а, 66, 67, 68/2, 69, 70/1, 70/2, 71/1, 71/2, 72, 72/1, 72/2, 74/1, 74/2, 75/1, 75/2, 76, 76/1, 76/2, 77/1, 77/2, 78, 78/1, 78/2, 79/1, 79/2, 80/1, 80/2, 81, 82/1, 82/2, 83/1, 83/1 а, 83/2, 83/2 а, 83а, 84, 85, 85/1, 85/2, 86, 87/1, 87/1а, 87/2, 87/2а, 89/1, 89/2, 90/1, 90/2, 91, 91/1, 91/2, 92/1, 92/2, 93/1, 93/2, 94-98, 98/2, 100, 101, 101а, 102-112, 123, 123/2, 124-127, 127а, 128, 128а, 129-131, 136, 140, 141, 202, 236, 245 үйлері, 2 қабатты № 2, №12/1-12/3, 18/1, 18/2 үйлері.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236 сайлау учаскесі.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Мақат кенті, Сәтқұл Бекжанов көшесі, 82 үй, "Үміт" жатақханасының ғимараты.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Мақат кенті, "Газшылар" шағын ауданының 4 қабатты №13а, 13б, 13в, 13г үйлері, 3 қабатты №13ж үйі, 2 қабатты №13д, 13е үйлері, Қаныш Сәтпаев көшесінің 3 қабатты №18/1, 18/5 үйлері, 2 қабатты №18/2-18/4, ЖД-18/6 және 1 қабатты №1, 2, 2/1, 3/1-3/4, 5, 6, 9-17, 20, 22-27, 28/1, 28/2, 29-40, 40а, 41, 42, 46, 47, 50, 70, ЖД-№ 21, ЖД-23, ЖД-23а, ЖД-23/1, ЖД-70 үйлері, Жангелдин көшесінің № 1, 1/1, 1/2, 2, 3/1, 3/2, 4-8, 8/1, 8/2, 9, 9/1-2, 10, 10/1, 10/2, 11, 11/1, 11/2, 12, 12/1, 12/2, 13-31, 33, 40, 41, 42а, 43-47, 50, 51 үйлері, 1 қабатты "Газшылар" шағын ауданының № 3, 31, 32 үйлері, Латиф Шахатов ауылындағы № 1/1, 1/2, 2/1, 2/2, 3а, 3б, 3/1, 3/2, 4а, 4/1, 4/2, 5, 5/1, 5/2, 6, 6/1, 6/2, 7, 8, 10, 12, 13, 18, 20-27, 29, 30, 30а, 31-33, 35, 41, ЖД-21, 23, 23а, 24, 70 үйлері.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