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9280" w14:textId="9459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ауданының коммуналдық меншігіндегі мүліктерін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2015 жылғы 26 қазандағы № 232 қаулысы. Атырау облысының Әділет департаментінде 2015 жылғы 11 қарашада № 3342 болып тіркелді. Күші жойылды - Атырау облысы Мақат ауданы әкімдігінің 2017 жылғы 31 мамырдағы № 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Атырау облысы Мақат ауданы әкімдігінің 31.05.2017 № </w:t>
      </w:r>
      <w:r>
        <w:rPr>
          <w:rFonts w:ascii="Times New Roman"/>
          <w:b w:val="false"/>
          <w:i w:val="false"/>
          <w:color w:val="ff0000"/>
          <w:sz w:val="28"/>
        </w:rPr>
        <w:t>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"Мақат аудандық экономика және қаржы бөлімі" мемлекеттік мекемесі заңнамада белгіленген тәртіппен осы қаулыны іске асыру бойынша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уақытша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Мүсепов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"26"қазандағы № 232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Мақат аудандық коммуналдық меншіктегі мүліктердің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64"/>
        <w:gridCol w:w="1888"/>
        <w:gridCol w:w="2538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Мүліктердің 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Теңгерім ұстаушы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ВАЗ-21213 автокөлігі, тіркеу нөмірі 938 АК 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Байшонас поселке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ВАЗ-21213 автокөлігі, тіркеу нөмірі 914 АК 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Байшонас поселке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ВАЗ-212300 Шевроле Нива автокөлігі, тіркеу нөмірі 931 АК 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Байшонас поселке әкімі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ВАЗ-212300 Шевроле Нива автокөлігі, тіркеу нөмірі 818 АК 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Мақат кенті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Волга Газ-3102 автокөлігі, тіркеу нөмірі 830 АК 06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Доссор кенті әкімінің аппараты"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ВАЗ-21213-202 автокөлігі, тіркеу нөмірі Е 715 ВХ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дене шынықтыру және спорт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7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ВАЗ-212300 Шевроле Нива автокөлігі, тіркеу нөмірі Е 432 BW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"Мақат аудандық ауыл шаруашылығы және ветеринария бөлімі" мемлекеттік мекемесі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