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150a3" w14:textId="9a150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2014 жылғы 24 желтоқсандағы № 265-V "2015-2017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2015 жылғы 25 қарашадағы № 331-V шешімі. Атырау облысының Әділет департаментінде 2015 жылғы 07 желтоқсанда № 3380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2015-2017 жылдарға арналған аудан бюджетін нақтылау туралы ұсынысын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2014 жылғы 24 желтоқсандағы ХХХІ сессиясының № 265-V "2015-2017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3080 тіркелген, 2015 жылғы 5 ақпанда "Мақат тынысы"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"3 046 244" сандары "3 012 000"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"1 250 393" сандары "1 244 137 "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"3 046 244" сандары "3 012 000"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№ </w:t>
      </w:r>
      <w:r>
        <w:rPr>
          <w:rFonts w:ascii="Times New Roman"/>
          <w:b w:val="false"/>
          <w:i w:val="false"/>
          <w:color w:val="000000"/>
          <w:sz w:val="28"/>
        </w:rPr>
        <w:t>4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№ 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Көрсетілген шешім осы шешімнің № 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№ </w:t>
      </w:r>
      <w:r>
        <w:rPr>
          <w:rFonts w:ascii="Times New Roman"/>
          <w:b w:val="false"/>
          <w:i w:val="false"/>
          <w:color w:val="000000"/>
          <w:sz w:val="28"/>
        </w:rPr>
        <w:t>6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 жасау аудандық мәслихаттың бюджеттік жоспарлау, шаруашылық қызмет, жерді пайдалану, табиғатты қорғау және заңдылықты қамтамасыз ету мәселелері жөніндегі тұрақты комиссиясына (төрағасы Д. Алтаева)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2015 жылдың 1 қаңтарынан бастап қолданысқа енгізіледі.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ХХХVІІІ сессиясының төрағасы               І. Тасбаев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Т. Жолмағамбетов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2015 жылғы 25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 № 331-V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№ 1 қосымша  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2014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 № 265-V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№ 1 қосымша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629"/>
        <w:gridCol w:w="777"/>
        <w:gridCol w:w="10477"/>
        <w:gridCol w:w="15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3012000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1630074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298233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298233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120226</w:t>
            </w:r>
          </w:p>
        </w:tc>
      </w:tr>
      <w:tr>
        <w:trPr>
          <w:trHeight w:val="1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120266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1150046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30769</w:t>
            </w:r>
          </w:p>
        </w:tc>
      </w:tr>
      <w:tr>
        <w:trPr>
          <w:trHeight w:val="16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55990</w:t>
            </w:r>
          </w:p>
        </w:tc>
      </w:tr>
      <w:tr>
        <w:trPr>
          <w:trHeight w:val="16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45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ресустарды пайдаланғаны үшін түсетін түсімдер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38100</w:t>
            </w:r>
          </w:p>
        </w:tc>
      </w:tr>
      <w:tr>
        <w:trPr>
          <w:trHeight w:val="45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14590</w:t>
            </w:r>
          </w:p>
        </w:tc>
      </w:tr>
      <w:tr>
        <w:trPr>
          <w:trHeight w:val="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</w:t>
            </w:r>
          </w:p>
        </w:tc>
      </w:tr>
      <w:tr>
        <w:trPr>
          <w:trHeight w:val="1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</w:t>
            </w:r>
          </w:p>
        </w:tc>
      </w:tr>
      <w:tr>
        <w:trPr>
          <w:trHeight w:val="1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20242</w:t>
            </w:r>
          </w:p>
        </w:tc>
      </w:tr>
      <w:tr>
        <w:trPr>
          <w:trHeight w:val="1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</w:tr>
      <w:tr>
        <w:trPr>
          <w:trHeight w:val="40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</w:tr>
      <w:tr>
        <w:trPr>
          <w:trHeight w:val="40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өткізуден түсетін кірістер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6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өткізуден түсетін кірістер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14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4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</w:t>
            </w:r>
          </w:p>
        </w:tc>
      </w:tr>
      <w:tr>
        <w:trPr>
          <w:trHeight w:val="13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20270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1244137</w:t>
            </w:r>
          </w:p>
        </w:tc>
      </w:tr>
      <w:tr>
        <w:trPr>
          <w:trHeight w:val="4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1244137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1244137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5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 қолданылатын қалдықтары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86279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 қолданылатын қалдықтары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86279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 қалдықтары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612"/>
        <w:gridCol w:w="740"/>
        <w:gridCol w:w="740"/>
        <w:gridCol w:w="9629"/>
        <w:gridCol w:w="1553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 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3012000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297205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242894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14718</w:t>
            </w:r>
          </w:p>
        </w:tc>
      </w:tr>
      <w:tr>
        <w:trPr>
          <w:trHeight w:val="4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</w:t>
            </w:r>
          </w:p>
        </w:tc>
      </w:tr>
      <w:tr>
        <w:trPr>
          <w:trHeight w:val="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68311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159865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60832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45811</w:t>
            </w:r>
          </w:p>
        </w:tc>
      </w:tr>
      <w:tr>
        <w:trPr>
          <w:trHeight w:val="4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53222</w:t>
            </w:r>
          </w:p>
        </w:tc>
      </w:tr>
      <w:tr>
        <w:trPr>
          <w:trHeight w:val="1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 қызмет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4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1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5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52767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15709</w:t>
            </w:r>
          </w:p>
        </w:tc>
      </w:tr>
      <w:tr>
        <w:trPr>
          <w:trHeight w:val="10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- 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12052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18017</w:t>
            </w:r>
          </w:p>
        </w:tc>
      </w:tr>
      <w:tr>
        <w:trPr>
          <w:trHeight w:val="12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18017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</w:tr>
      <w:tr>
        <w:trPr>
          <w:trHeight w:val="1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16747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16491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1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</w:t>
            </w:r>
          </w:p>
        </w:tc>
      </w:tr>
      <w:tr>
        <w:trPr>
          <w:trHeight w:val="1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Қағамдық тәртіп, қауіпсіздік, құқықтық, сот, қылмыстық атқару қызметі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Қағамдық тәртіп және қауіпсіздық саласындағы өзге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– коммуналдық шаруашылығы, жолаушылар көлігі және автомобиль жолдары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</w:tr>
      <w:tr>
        <w:trPr>
          <w:trHeight w:val="1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1671959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370968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353002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қызметің қамтамасыз ету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212770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140232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17966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17966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1228062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1227169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1159865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67304</w:t>
            </w:r>
          </w:p>
        </w:tc>
      </w:tr>
      <w:tr>
        <w:trPr>
          <w:trHeight w:val="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72929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72929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11077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</w:t>
            </w:r>
          </w:p>
        </w:tc>
      </w:tr>
      <w:tr>
        <w:trPr>
          <w:trHeight w:val="4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</w:t>
            </w:r>
          </w:p>
        </w:tc>
      </w:tr>
      <w:tr>
        <w:trPr>
          <w:trHeight w:val="4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психиқалық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</w:t>
            </w:r>
          </w:p>
        </w:tc>
      </w:tr>
      <w:tr>
        <w:trPr>
          <w:trHeight w:val="7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</w:t>
            </w:r>
          </w:p>
        </w:tc>
      </w:tr>
      <w:tr>
        <w:trPr>
          <w:trHeight w:val="1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83763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82766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13242</w:t>
            </w:r>
          </w:p>
        </w:tc>
      </w:tr>
      <w:tr>
        <w:trPr>
          <w:trHeight w:val="1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13242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қаланы) жұмыспен қамту, әлеуметтік бағдарламалар және азаматтық хал актілерін тіркеу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69524</w:t>
            </w:r>
          </w:p>
        </w:tc>
      </w:tr>
      <w:tr>
        <w:trPr>
          <w:trHeight w:val="1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43841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мүгідек балаларды материалдық қамтамасыз ету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</w:tr>
      <w:tr>
        <w:trPr>
          <w:trHeight w:val="1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 шараларды өткізу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 шаралар жоспарын іске асыру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шаруашылық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357527</w:t>
            </w:r>
          </w:p>
        </w:tc>
      </w:tr>
      <w:tr>
        <w:trPr>
          <w:trHeight w:val="1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162550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161653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жобалау және (немесе) салу, реконструкциялау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160087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инпекциясы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121298</w:t>
            </w:r>
          </w:p>
        </w:tc>
      </w:tr>
      <w:tr>
        <w:trPr>
          <w:trHeight w:val="6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45922</w:t>
            </w:r>
          </w:p>
        </w:tc>
      </w:tr>
      <w:tr>
        <w:trPr>
          <w:trHeight w:val="4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жұмыс істеуі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45922</w:t>
            </w:r>
          </w:p>
        </w:tc>
      </w:tr>
      <w:tr>
        <w:trPr>
          <w:trHeight w:val="4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75376</w:t>
            </w:r>
          </w:p>
        </w:tc>
      </w:tr>
      <w:tr>
        <w:trPr>
          <w:trHeight w:val="1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75376</w:t>
            </w:r>
          </w:p>
        </w:tc>
      </w:tr>
      <w:tr>
        <w:trPr>
          <w:trHeight w:val="1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73679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70161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28288</w:t>
            </w:r>
          </w:p>
        </w:tc>
      </w:tr>
      <w:tr>
        <w:trPr>
          <w:trHeight w:val="1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26447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</w:t>
            </w:r>
          </w:p>
        </w:tc>
      </w:tr>
      <w:tr>
        <w:trPr>
          <w:trHeight w:val="1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132691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69014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61014</w:t>
            </w:r>
          </w:p>
        </w:tc>
      </w:tr>
      <w:tr>
        <w:trPr>
          <w:trHeight w:val="4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61014</w:t>
            </w:r>
          </w:p>
        </w:tc>
      </w:tr>
      <w:tr>
        <w:trPr>
          <w:trHeight w:val="4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жұмысын қолдау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12045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12045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4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28693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25193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25193</w:t>
            </w:r>
          </w:p>
        </w:tc>
      </w:tr>
      <w:tr>
        <w:trPr>
          <w:trHeight w:val="4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22939</w:t>
            </w:r>
          </w:p>
        </w:tc>
      </w:tr>
      <w:tr>
        <w:trPr>
          <w:trHeight w:val="1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</w:t>
            </w:r>
          </w:p>
        </w:tc>
      </w:tr>
      <w:tr>
        <w:trPr>
          <w:trHeight w:val="4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15342</w:t>
            </w:r>
          </w:p>
        </w:tc>
      </w:tr>
      <w:tr>
        <w:trPr>
          <w:trHeight w:val="1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</w:t>
            </w:r>
          </w:p>
        </w:tc>
      </w:tr>
      <w:tr>
        <w:trPr>
          <w:trHeight w:val="1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іске асыру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</w:t>
            </w:r>
          </w:p>
        </w:tc>
      </w:tr>
      <w:tr>
        <w:trPr>
          <w:trHeight w:val="1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4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ұйымдарының күрделі шығыстары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кешені және жер қойнауын пайдалану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</w:t>
            </w:r>
          </w:p>
        </w:tc>
      </w:tr>
      <w:tr>
        <w:trPr>
          <w:trHeight w:val="4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</w:t>
            </w:r>
          </w:p>
        </w:tc>
      </w:tr>
      <w:tr>
        <w:trPr>
          <w:trHeight w:val="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</w:t>
            </w:r>
          </w:p>
        </w:tc>
      </w:tr>
      <w:tr>
        <w:trPr>
          <w:trHeight w:val="1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энергетикалық жүйені дамыту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26325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16031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14317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10617</w:t>
            </w:r>
          </w:p>
        </w:tc>
      </w:tr>
      <w:tr>
        <w:trPr>
          <w:trHeight w:val="1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 құнын иелеріне өтеу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</w:t>
            </w:r>
          </w:p>
        </w:tc>
      </w:tr>
      <w:tr>
        <w:trPr>
          <w:trHeight w:val="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4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1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2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9988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1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</w:tr>
      <w:tr>
        <w:trPr>
          <w:trHeight w:val="5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337669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337669</w:t>
            </w:r>
          </w:p>
        </w:tc>
      </w:tr>
      <w:tr>
        <w:trPr>
          <w:trHeight w:val="5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337669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</w:t>
            </w:r>
          </w:p>
        </w:tc>
      </w:tr>
      <w:tr>
        <w:trPr>
          <w:trHeight w:val="5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328758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58839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49169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43587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43587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мыңызы бар қаланың) экономика және қаржы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</w:p>
        </w:tc>
      </w:tr>
      <w:tr>
        <w:trPr>
          <w:trHeight w:val="1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мыңызы бар қаланың) экономика және қаржы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 беру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несиелер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1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2015 жылғы 25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 № 331-V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№ 2 қосымша  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2014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 № 265-V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№ 4 қосымша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аудан, аудандық маңызы бар қала, кент, ауыл, ауылдық округ әкімі аппаратының бюджеттік бағдарламаларының қаржыландыру мөлшері: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5825"/>
        <w:gridCol w:w="1787"/>
        <w:gridCol w:w="1787"/>
        <w:gridCol w:w="1958"/>
        <w:gridCol w:w="1446"/>
      </w:tblGrid>
      <w:tr>
        <w:trPr>
          <w:trHeight w:val="135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атауы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 кенті әкімінің аппараты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Доссор поселкесі әкімінің аппараты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Бәйгетөбе ауылдық округі әкімінің аппараты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(мың теңге)</w:t>
            </w:r>
          </w:p>
        </w:tc>
      </w:tr>
      <w:tr>
        <w:trPr>
          <w:trHeight w:val="105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әкімініңқызметін қамтамасыз ету жөніндегі қызметтер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27089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25156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60832</w:t>
            </w:r>
          </w:p>
        </w:tc>
      </w:tr>
      <w:tr>
        <w:trPr>
          <w:trHeight w:val="40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13242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 қызметін қамтамасыз ету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118145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94625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212770</w:t>
            </w:r>
          </w:p>
        </w:tc>
      </w:tr>
      <w:tr>
        <w:trPr>
          <w:trHeight w:val="79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39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денгейде мәдени-демалыс жұмыстарын қолдау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61014</w:t>
            </w:r>
          </w:p>
        </w:tc>
      </w:tr>
      <w:tr>
        <w:trPr>
          <w:trHeight w:val="27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28288</w:t>
            </w:r>
          </w:p>
        </w:tc>
      </w:tr>
      <w:tr>
        <w:trPr>
          <w:trHeight w:val="55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26447</w:t>
            </w:r>
          </w:p>
        </w:tc>
      </w:tr>
      <w:tr>
        <w:trPr>
          <w:trHeight w:val="40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</w:t>
            </w:r>
          </w:p>
        </w:tc>
      </w:tr>
      <w:tr>
        <w:trPr>
          <w:trHeight w:val="42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35903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45811</w:t>
            </w:r>
          </w:p>
        </w:tc>
      </w:tr>
      <w:tr>
        <w:trPr>
          <w:trHeight w:val="57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ұйымдарының күрделі шығыстары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53222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53222</w:t>
            </w:r>
          </w:p>
        </w:tc>
      </w:tr>
      <w:tr>
        <w:trPr>
          <w:trHeight w:val="114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27187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43587</w:t>
            </w:r>
          </w:p>
        </w:tc>
      </w:tr>
      <w:tr>
        <w:trPr>
          <w:trHeight w:val="69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107799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32433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362871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321536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17357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701764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2015 жылғы 25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 № 331-V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№ 3 қосымша  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2014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 № 265-V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№ 6 қосымша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берілетін трансферттердің бөліндісі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4791"/>
        <w:gridCol w:w="1783"/>
        <w:gridCol w:w="1997"/>
        <w:gridCol w:w="3043"/>
        <w:gridCol w:w="1358"/>
      </w:tblGrid>
      <w:tr>
        <w:trPr>
          <w:trHeight w:val="79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атауы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 кенті әкімінің аппараты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Доссор поселкесі әкімінің аппараты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Бәйгетобе ауылдық округі әкімінің аппараты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(мың теңге)</w:t>
            </w:r>
          </w:p>
        </w:tc>
      </w:tr>
      <w:tr>
        <w:trPr>
          <w:trHeight w:val="7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