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5ca4" w14:textId="5fa5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2014 жылғы 26 желтоқсандағы № 361-V "Ауданның 2015 - 2017 жылдарға арналған бюджетін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2015 жылғы 27 наурыздағы № 391-V шешімі. Атырау облысының Әділет департаментінде 2015 жылғы 20 сәуірде № 3184 болып тіркелді. Күші жойылды - Атырау облысы Құрманғазы аудандық мәслихатының 2016 жылғы 13 қаңтардағы № 500-V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Құрманғазы аудандық мәслихатының 13.01.2016 № </w:t>
      </w:r>
      <w:r>
        <w:rPr>
          <w:rFonts w:ascii="Times New Roman"/>
          <w:b w:val="false"/>
          <w:i w:val="false"/>
          <w:color w:val="ff0000"/>
          <w:sz w:val="28"/>
        </w:rPr>
        <w:t>500-V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әкімдігінің ұсынысына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мәслихаттың 2014 жылғы 26 желтоқсандағы № 361-V "Ауданның 2015-2017 жылдарға арналған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3083 санымен тіркелген, 2015 жылғы 19 ақпанда аудандық "Серпер" үнжариясында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"5 894 918" сандары "5 495 160"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"4 633 289" сандары "4 233 531"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 тармақтың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"5 894 918" сандары "5 535 373"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1-тармақтың 3)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"таза бюджеттік несиелендіру" деген жолдағы "29 730" сандары "32 367"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"бюджеттік несиелер" деген жолдағы "29 730" сандары "32 367"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1-тармақтың 5)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"бюджет тапшылығы (профициті)" деген жолдағы "-29 730" сандары "-72 580"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1-тармақтың 6)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"бюджет тапшылығын қаржыландыру (профицитін пайдалану)" деген жолдағы "29 730" сандары "72 580"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"қарыздар түсімі" деген жолдағы "29 730" сандары "32 367"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"бюджет қаражатының пайдаланылатын қалдықтары" деген жолдағы "0" саны "40 213"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"2015 жылғы 1 қаңтардан бастап мемлекеттік мекемелердің мемлекеттік қызметшілер болып табылмайтын жұмыскерлерінің, сондай-ақ жергілікті бюджеттен қаржыландырылатын мемлекеттік қазыналық кәсіпорындар жұмыскерлерінің лауазымдық айлықақыларына ерекше еңбек жағдайлары үшін 10 пайыз мөлшерінде ай сайынғы үстемеақы төлеу;" деген 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"мемлекеттік мекемелердің мемлекеттік қызметшілер болып табылмайтын жұмыскерлерінің, сондай-ақ жергілікті бюджеттен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 белгіленсін;";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"еңбекақы төлеу жүйесінің жаңа моделінің енгізілуіне байланысты 2015 жылғы 1 шілдеден бастап мемлекеттік мекемелердің мемлекеттік қызметшілер болып табылмайтын жұмыскерлеріне, сондай-ақ жергілікті бюджеттен қаржыландырылатын мемлекеттік қазыналық кәсіпорындардың жұмыскерлеріне еңбекақы төлеу белгіленсін." деген жолдар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"мемлекеттік мекемелердің мемлекеттік қызметшілері болып табылмайтын жұмыскерлеріне, сондай-ақ жергілікті бюджеттен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- 645 947 мың теңге;" деген 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"мемлекеттік мекемелердің мемлекеттік қызметшілер болып табылмайтын жұмыскерлерінің, сондай-ақ жергілікті бюджеттен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– 235 261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"мемлекеттік әкімшілік қызметшілерге төленетін еңбекақы деңгейін арттыруға - 20 125 мың теңге;" деген 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"(оның ішінде еңбекақы жүйесінің жаңа моделінің деңгейіне сәйкес еңбекақы мөлшерін жеткізуге – 14 566 мың теңге);" деген 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"55 139" сандары "47 343"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"(оның ішінде еңбекақы жүйесінің жаңа моделінің деңгейіне сәйкес еңбекақы мөлшерін жеткізуге – 7 695 мың теңге);" деген 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"11 368" сандары "11 570"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9-тармақ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"агроөнеркәсіптік кешеннің жергілікті атқарушы органдарының бөлімшесін ұстауға - 6 026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азаматтық хал актілерін тіркеу бөлімінің штат санын ұстауға - 1 039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"29 730" сандары "32 367"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"31 335" сандары "17 225"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"142 304" сандары "90 759"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"2 700" сандары "300"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"Азғыр өңіріндегі ауылдық округтері аппараттары мен мектептерге интернет желісін қондыруға және ұстауға - 17 016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білім беру мекемелері үшін оқулықтар мен оқу-әдiстемелiк кешендерін сатып алу және жеткізуге - 37 920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"e-learning" электрондық оқыту жүйесіне - 17 088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көрсетуге – 6 849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Жеңістің 70 жылдық мерекесіне орай Ұлы Отан соғысына қатысушыларға арналған ескерткіштерді күрделі жөндеуге - 464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Өрлеу жобасы бойынша келісілген қаржылай көмекті енгізуге - 2 000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әскерге шақыру комиссиясынан өту кезеңінде азаматтарға консультациялық-диагностикалық қызметтер көрсетуге арналған шығындар мен медициналық қызметкерлердің еңбек ақы қорына - 3 573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ауру жануарларды санитарлық союды ұйымдастыруға - 6 000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"348 708" сандары "357 435"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"22 500" сандары "24 570"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инженерлік коммуникациялық инфрақұрылымды жобалау, дамыту, жайластыру және (немесе) сатып алуға - 3 657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(үш) жаяу жүргіншілер өткелінің құрылысына жобалық-сметалық құжаттамасын жасақтауды жалғастыруға - 3 000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экономика, салық және бюджет саясаты жөніндегі тұрақты комиссиясына (төрағасы Б. Жүгінісов)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Сұлтанияев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27 наурыздағы № 391-V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2014 жылғы 26 желтоқсандағы № 361-V шешіміне 1 қосымша</w:t>
            </w:r>
          </w:p>
        </w:tc>
      </w:tr>
    </w:tbl>
    <w:bookmarkStart w:name="z6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837"/>
        <w:gridCol w:w="1188"/>
        <w:gridCol w:w="1188"/>
        <w:gridCol w:w="5307"/>
        <w:gridCol w:w="2"/>
        <w:gridCol w:w="29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 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мүлiктi бағалауды жүргiзу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бiлiм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деңгейде бiлiм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мемлекеттiк бiлiм беру мекемелер үшiн оқулықтар мен оқу-әдістемелік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жабдықтармен, бағдарламалық қамтамасыз етумен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бiлiм беру, әлеуметтiк қамтамасыз ету, мәдениет, спорт және ветеринар мамандарына отын сатып алуға Қазақстан Республикасының заңнамасына сәйкес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дейінгi балаларға мемлекеттiк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 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27 наурыздағы № 391-V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2014 жылғы 26 желтоқсандағы № 361-V шешіміне 5 қосымша</w:t>
            </w:r>
          </w:p>
        </w:tc>
      </w:tr>
    </w:tbl>
    <w:bookmarkStart w:name="z30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әкімдері аппараты арқылы қаржыландырылатын бюджеттік бағдарламаларды қаржыландыру мөлшері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3568"/>
        <w:gridCol w:w="1551"/>
        <w:gridCol w:w="1551"/>
        <w:gridCol w:w="1551"/>
        <w:gridCol w:w="1551"/>
        <w:gridCol w:w="15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бақдарламалардыҺ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3487"/>
        <w:gridCol w:w="1515"/>
        <w:gridCol w:w="1795"/>
        <w:gridCol w:w="1516"/>
        <w:gridCol w:w="1516"/>
        <w:gridCol w:w="15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Баңдарламалардың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бақдарламалардыҺ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Дыңғызыл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3568"/>
        <w:gridCol w:w="1551"/>
        <w:gridCol w:w="1551"/>
        <w:gridCol w:w="1551"/>
        <w:gridCol w:w="1551"/>
        <w:gridCol w:w="15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Баңдарламалардың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бақдарламалардыҺ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Кудряшов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Көптоғай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Нұржау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3487"/>
        <w:gridCol w:w="1515"/>
        <w:gridCol w:w="1516"/>
        <w:gridCol w:w="1516"/>
        <w:gridCol w:w="1516"/>
        <w:gridCol w:w="17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Сафон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Сүйіндік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27 наурыздағы № 391-V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2014 жылғы 26 желтоқсандағы № 361-V шешіміне 6 қосымша </w:t>
            </w:r>
          </w:p>
        </w:tc>
      </w:tr>
    </w:tbl>
    <w:bookmarkStart w:name="z37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бюджеттік даму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1422"/>
        <w:gridCol w:w="1422"/>
        <w:gridCol w:w="795"/>
        <w:gridCol w:w="4562"/>
        <w:gridCol w:w="26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әкімгерінің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267451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Азғыр өңіріндегі тұрғын үйлерді су құбырына қосуға жобалау-сметалық құжатын жасақтау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Дәшін ауылындағы 1-ші көтеру сорғы стансасының жобалау - сметалық құжатын жасақтау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 Нұрпейісова елді мекеніндегі су тазарту имараты мен кентішілік су желілерінің құрылысына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Жұмекен ауылындағы су тазарту имаратын жаңғыртуға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Шестой, Каспий елді мекендеріндегі су тазарту имараттары мен кентішілік су құбыры желілерінің құрылысына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467006015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