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ee94" w14:textId="8a8e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мәслихатының 2015 жылғы 22 маусымдағы № 422-V шешімі. Атырау облысының Әділет департаментінде 2015 жылғы 30 маусымда № 3235 болып тіркелді. Күші жойылды - Атырау облысы Құрманғазы аудандық мәслихатының 2016 жылғы 22 қыркүйектегі № 83-VII шешімімен</w:t>
      </w:r>
    </w:p>
    <w:p>
      <w:pPr>
        <w:spacing w:after="0"/>
        <w:ind w:left="0"/>
        <w:jc w:val="left"/>
      </w:pPr>
      <w:r>
        <w:rPr>
          <w:rFonts w:ascii="Times New Roman"/>
          <w:b w:val="false"/>
          <w:i w:val="false"/>
          <w:color w:val="ff0000"/>
          <w:sz w:val="28"/>
        </w:rPr>
        <w:t xml:space="preserve">      Ескерту. Күші жойылды - Атырау облысы Құрманғазы аудандық мәслихатының 22.09.2016 № </w:t>
      </w:r>
      <w:r>
        <w:rPr>
          <w:rFonts w:ascii="Times New Roman"/>
          <w:b w:val="false"/>
          <w:i w:val="false"/>
          <w:color w:val="ff0000"/>
          <w:sz w:val="28"/>
        </w:rPr>
        <w:t>83-VII</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"Нормативтік құқықтық актілер туралы"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2015 жылғы 17 ақпандағы Қазақстан Республикасы Премьер Министрдің орынбасары Б. Сапарбаевтың тапсырмасының, Қазақстан Республикасы Үкіметі мәжілісінің 20 ақпандағы 2015 жылғы № 10 хаттамасының және аудан әкімдігінің 2015 жылғы 15 маусымдағы № 298 "Әлеуметтік көмек көрсетудің, оның мөлшерлерін белгілеудің және мұқтаж азаматтардың жекелеген санаттарының тізбесін айқындаудың қағидасы туралы" қаулысының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Аудандық мәслихаттың 2013 жылғы 30 қазандағы № 226-V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кесімдерді мемлекеттік тіркеу тізілімінде № 2793 санымен тіркелген, аудандық "Серпер" үнжариясында 2013 жылдың 21 қарашасында жарияланған) </w:t>
      </w:r>
      <w:r>
        <w:rPr>
          <w:rFonts w:ascii="Times New Roman"/>
          <w:b w:val="false"/>
          <w:i w:val="false"/>
          <w:color w:val="000000"/>
          <w:sz w:val="28"/>
        </w:rPr>
        <w:t>шешімі</w:t>
      </w:r>
      <w:r>
        <w:rPr>
          <w:rFonts w:ascii="Times New Roman"/>
          <w:b w:val="false"/>
          <w:i w:val="false"/>
          <w:color w:val="000000"/>
          <w:sz w:val="28"/>
        </w:rPr>
        <w:t xml:space="preserve"> қолданыстан жойылсын.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(Ш. Жәлелов) жүктелсін.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кезектен тыс ХХХІХ сессиясының</w:t>
            </w:r>
            <w:r>
              <w:br/>
            </w:r>
            <w:r>
              <w:rPr>
                <w:rFonts w:ascii="Times New Roman"/>
                <w:b w:val="false"/>
                <w:i/>
                <w:color w:val="000000"/>
                <w:sz w:val="20"/>
              </w:rPr>
              <w:t>төрағасының міндетін атқарушы,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"22 " маусымдағы</w:t>
            </w:r>
            <w:r>
              <w:rPr>
                <w:rFonts w:ascii="Times New Roman"/>
                <w:b w:val="false"/>
                <w:i w:val="false"/>
                <w:color w:val="000000"/>
                <w:sz w:val="20"/>
                <w:u w:val="single"/>
              </w:rPr>
              <w:t xml:space="preserve"> </w:t>
            </w:r>
            <w:r>
              <w:rPr>
                <w:rFonts w:ascii="Times New Roman"/>
                <w:b w:val="false"/>
                <w:i w:val="false"/>
                <w:color w:val="000000"/>
                <w:sz w:val="20"/>
              </w:rPr>
              <w:t>№ 422-V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"22 " маусымдағы</w:t>
            </w:r>
            <w:r>
              <w:rPr>
                <w:rFonts w:ascii="Times New Roman"/>
                <w:b w:val="false"/>
                <w:i w:val="false"/>
                <w:color w:val="000000"/>
                <w:sz w:val="20"/>
                <w:u w:val="single"/>
              </w:rPr>
              <w:t xml:space="preserve"> </w:t>
            </w:r>
            <w:r>
              <w:rPr>
                <w:rFonts w:ascii="Times New Roman"/>
                <w:b w:val="false"/>
                <w:i w:val="false"/>
                <w:color w:val="000000"/>
                <w:sz w:val="20"/>
              </w:rPr>
              <w:t>№ 422-V шешімімен бекітілген</w:t>
            </w:r>
          </w:p>
        </w:tc>
      </w:tr>
    </w:tbl>
    <w:bookmarkStart w:name="z12"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Осы Қағидаларда пайдаланылатын негізгі терминдер мен ұғымдар:</w:t>
      </w:r>
      <w:r>
        <w:br/>
      </w:r>
      <w:r>
        <w:rPr>
          <w:rFonts w:ascii="Times New Roman"/>
          <w:b w:val="false"/>
          <w:i w:val="false"/>
          <w:color w:val="000000"/>
          <w:sz w:val="28"/>
        </w:rPr>
        <w:t xml:space="preserve">
      1) </w:t>
      </w:r>
      <w:r>
        <w:rPr>
          <w:rFonts w:ascii="Times New Roman"/>
          <w:b w:val="false"/>
          <w:i w:val="false"/>
          <w:color w:val="000000"/>
          <w:sz w:val="28"/>
        </w:rPr>
        <w:t xml:space="preserve">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2) </w:t>
      </w:r>
      <w:r>
        <w:rPr>
          <w:rFonts w:ascii="Times New Roman"/>
          <w:b w:val="false"/>
          <w:i w:val="false"/>
          <w:color w:val="000000"/>
          <w:sz w:val="28"/>
        </w:rPr>
        <w:t xml:space="preserve">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xml:space="preserve">
      3) </w:t>
      </w:r>
      <w:r>
        <w:rPr>
          <w:rFonts w:ascii="Times New Roman"/>
          <w:b w:val="false"/>
          <w:i w:val="false"/>
          <w:color w:val="000000"/>
          <w:sz w:val="28"/>
        </w:rPr>
        <w:t xml:space="preserve"> әлеуметтік жұмыс жөніндегі консультанттар – шартты ақшалай көмек алу үшін жұмыспен қамту және әлеуметтік бағдарламалар бөліміне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және әлеуметтік бағдарламалар бөлімі шарт негізінде тартатын, халықты әлеуметтік қорғау, ауыл шаруашылығы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4) </w:t>
      </w:r>
      <w:r>
        <w:rPr>
          <w:rFonts w:ascii="Times New Roman"/>
          <w:b w:val="false"/>
          <w:i w:val="false"/>
          <w:color w:val="000000"/>
          <w:sz w:val="28"/>
        </w:rPr>
        <w:t xml:space="preserve">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5) </w:t>
      </w:r>
      <w:r>
        <w:rPr>
          <w:rFonts w:ascii="Times New Roman"/>
          <w:b w:val="false"/>
          <w:i w:val="false"/>
          <w:color w:val="000000"/>
          <w:sz w:val="28"/>
        </w:rPr>
        <w:t xml:space="preserve"> жүгінген күні – барлық қажетті құжаттармен уәкілетті органға немесе ауылдық округ әкіміне шартты ақшалай көмек тағайындауға өтініш берілген ай;</w:t>
      </w:r>
      <w:r>
        <w:br/>
      </w:r>
      <w:r>
        <w:rPr>
          <w:rFonts w:ascii="Times New Roman"/>
          <w:b w:val="false"/>
          <w:i w:val="false"/>
          <w:color w:val="000000"/>
          <w:sz w:val="28"/>
        </w:rPr>
        <w:t xml:space="preserve">
      6) </w:t>
      </w:r>
      <w:r>
        <w:rPr>
          <w:rFonts w:ascii="Times New Roman"/>
          <w:b w:val="false"/>
          <w:i w:val="false"/>
          <w:color w:val="000000"/>
          <w:sz w:val="28"/>
        </w:rPr>
        <w:t xml:space="preserve">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7) </w:t>
      </w:r>
      <w:r>
        <w:rPr>
          <w:rFonts w:ascii="Times New Roman"/>
          <w:b w:val="false"/>
          <w:i w:val="false"/>
          <w:color w:val="000000"/>
          <w:sz w:val="28"/>
        </w:rPr>
        <w:t xml:space="preserve">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қалада, астанада белгіленген кедейлік шегінен төмен жеке тұлғаларға (отбасыларға) мемлекет ақшалай нысанда беретін төлем;</w:t>
      </w:r>
      <w:r>
        <w:br/>
      </w:r>
      <w:r>
        <w:rPr>
          <w:rFonts w:ascii="Times New Roman"/>
          <w:b w:val="false"/>
          <w:i w:val="false"/>
          <w:color w:val="000000"/>
          <w:sz w:val="28"/>
        </w:rPr>
        <w:t xml:space="preserve">
      8) </w:t>
      </w:r>
      <w:r>
        <w:rPr>
          <w:rFonts w:ascii="Times New Roman"/>
          <w:b w:val="false"/>
          <w:i w:val="false"/>
          <w:color w:val="000000"/>
          <w:sz w:val="28"/>
        </w:rPr>
        <w:t xml:space="preserve"> отбасының белсенділігін арттырудың әлеуметтік келісім шарты (бұдан әрі – әлеуметтік келісім шарт)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9) </w:t>
      </w:r>
      <w:r>
        <w:rPr>
          <w:rFonts w:ascii="Times New Roman"/>
          <w:b w:val="false"/>
          <w:i w:val="false"/>
          <w:color w:val="000000"/>
          <w:sz w:val="28"/>
        </w:rPr>
        <w:t xml:space="preserve">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r>
        <w:br/>
      </w:r>
      <w:r>
        <w:rPr>
          <w:rFonts w:ascii="Times New Roman"/>
          <w:b w:val="false"/>
          <w:i w:val="false"/>
          <w:color w:val="000000"/>
          <w:sz w:val="28"/>
        </w:rPr>
        <w:t xml:space="preserve">
      10) </w:t>
      </w:r>
      <w:r>
        <w:rPr>
          <w:rFonts w:ascii="Times New Roman"/>
          <w:b w:val="false"/>
          <w:i w:val="false"/>
          <w:color w:val="000000"/>
          <w:sz w:val="28"/>
        </w:rPr>
        <w:t xml:space="preserve">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xml:space="preserve">
      11) </w:t>
      </w:r>
      <w:r>
        <w:rPr>
          <w:rFonts w:ascii="Times New Roman"/>
          <w:b w:val="false"/>
          <w:i w:val="false"/>
          <w:color w:val="000000"/>
          <w:sz w:val="28"/>
        </w:rPr>
        <w:t xml:space="preserve"> отбасының (азаматтың) жан басына шаққандағы орташа табысы- отбасының жиынтық табысының айына отбасының әрбір мүшесіне келетін үлесі;</w:t>
      </w:r>
      <w:r>
        <w:br/>
      </w:r>
      <w:r>
        <w:rPr>
          <w:rFonts w:ascii="Times New Roman"/>
          <w:b w:val="false"/>
          <w:i w:val="false"/>
          <w:color w:val="000000"/>
          <w:sz w:val="28"/>
        </w:rPr>
        <w:t xml:space="preserve">
      12) </w:t>
      </w:r>
      <w:r>
        <w:rPr>
          <w:rFonts w:ascii="Times New Roman"/>
          <w:b w:val="false"/>
          <w:i w:val="false"/>
          <w:color w:val="000000"/>
          <w:sz w:val="28"/>
        </w:rPr>
        <w:t xml:space="preserve">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13) </w:t>
      </w:r>
      <w:r>
        <w:rPr>
          <w:rFonts w:ascii="Times New Roman"/>
          <w:b w:val="false"/>
          <w:i w:val="false"/>
          <w:color w:val="000000"/>
          <w:sz w:val="28"/>
        </w:rPr>
        <w:t xml:space="preserve"> өтініш беруші – "Өрлеу" жобасына қатысу үшін өз атынан және отбасы атынан өтініш білдірген адам;</w:t>
      </w:r>
      <w:r>
        <w:br/>
      </w:r>
      <w:r>
        <w:rPr>
          <w:rFonts w:ascii="Times New Roman"/>
          <w:b w:val="false"/>
          <w:i w:val="false"/>
          <w:color w:val="000000"/>
          <w:sz w:val="28"/>
        </w:rPr>
        <w:t xml:space="preserve">
      14) </w:t>
      </w:r>
      <w:r>
        <w:rPr>
          <w:rFonts w:ascii="Times New Roman"/>
          <w:b w:val="false"/>
          <w:i w:val="false"/>
          <w:color w:val="000000"/>
          <w:sz w:val="28"/>
        </w:rPr>
        <w:t xml:space="preserve">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15) </w:t>
      </w:r>
      <w:r>
        <w:rPr>
          <w:rFonts w:ascii="Times New Roman"/>
          <w:b w:val="false"/>
          <w:i w:val="false"/>
          <w:color w:val="000000"/>
          <w:sz w:val="28"/>
        </w:rPr>
        <w:t xml:space="preserve">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xml:space="preserve">
      16) </w:t>
      </w:r>
      <w:r>
        <w:rPr>
          <w:rFonts w:ascii="Times New Roman"/>
          <w:b w:val="false"/>
          <w:i w:val="false"/>
          <w:color w:val="000000"/>
          <w:sz w:val="28"/>
        </w:rPr>
        <w:t xml:space="preserve">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xml:space="preserve">
      17) </w:t>
      </w:r>
      <w:r>
        <w:rPr>
          <w:rFonts w:ascii="Times New Roman"/>
          <w:b w:val="false"/>
          <w:i w:val="false"/>
          <w:color w:val="000000"/>
          <w:sz w:val="28"/>
        </w:rPr>
        <w:t xml:space="preserve"> үміткер – "Өрлеу" жобасына қатысу үшін өз атынан және отбасы атынан жүгінген адам;</w:t>
      </w:r>
      <w:r>
        <w:br/>
      </w:r>
      <w:r>
        <w:rPr>
          <w:rFonts w:ascii="Times New Roman"/>
          <w:b w:val="false"/>
          <w:i w:val="false"/>
          <w:color w:val="000000"/>
          <w:sz w:val="28"/>
        </w:rPr>
        <w:t xml:space="preserve">
      18) </w:t>
      </w:r>
      <w:r>
        <w:rPr>
          <w:rFonts w:ascii="Times New Roman"/>
          <w:b w:val="false"/>
          <w:i w:val="false"/>
          <w:color w:val="000000"/>
          <w:sz w:val="28"/>
        </w:rPr>
        <w:t xml:space="preserve"> учаскелік комиссия - әлеуметтік көмек алуға өтініш білдірген адамдардың (отбасыларының)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19) </w:t>
      </w:r>
      <w:r>
        <w:rPr>
          <w:rFonts w:ascii="Times New Roman"/>
          <w:b w:val="false"/>
          <w:i w:val="false"/>
          <w:color w:val="000000"/>
          <w:sz w:val="28"/>
        </w:rPr>
        <w:t xml:space="preserve"> шартты ақшалай көмек (бұдан әрі – ШАК) – отбасының белсенділігін арттырудың әлеуметтік келісім шартының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20) </w:t>
      </w:r>
      <w:r>
        <w:rPr>
          <w:rFonts w:ascii="Times New Roman"/>
          <w:b w:val="false"/>
          <w:i w:val="false"/>
          <w:color w:val="000000"/>
          <w:sz w:val="28"/>
        </w:rPr>
        <w:t xml:space="preserve"> шекті шама - әлеуметтік көмектің бекітілген ең жоғары мөлшері.</w:t>
      </w:r>
      <w:r>
        <w:br/>
      </w:r>
      <w:r>
        <w:rPr>
          <w:rFonts w:ascii="Times New Roman"/>
          <w:b w:val="false"/>
          <w:i w:val="false"/>
          <w:color w:val="000000"/>
          <w:sz w:val="28"/>
        </w:rPr>
        <w:t xml:space="preserve">
      3. </w:t>
      </w:r>
      <w:r>
        <w:rPr>
          <w:rFonts w:ascii="Times New Roman"/>
          <w:b w:val="false"/>
          <w:i w:val="false"/>
          <w:color w:val="000000"/>
          <w:sz w:val="28"/>
        </w:rPr>
        <w:t xml:space="preserve"> Осы қағидалардың мақсаттары үшін әлеуметтік көмек ретінде жергілікті атқарушы органдармен (бұдан әрі-ЖАО)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xml:space="preserve">
      5. </w:t>
      </w:r>
      <w:r>
        <w:rPr>
          <w:rFonts w:ascii="Times New Roman"/>
          <w:b w:val="false"/>
          <w:i w:val="false"/>
          <w:color w:val="000000"/>
          <w:sz w:val="28"/>
        </w:rPr>
        <w:t xml:space="preserve">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xml:space="preserve">
      6. </w:t>
      </w:r>
      <w:r>
        <w:rPr>
          <w:rFonts w:ascii="Times New Roman"/>
          <w:b w:val="false"/>
          <w:i w:val="false"/>
          <w:color w:val="000000"/>
          <w:sz w:val="28"/>
        </w:rPr>
        <w:t xml:space="preserve"> Учаскелік және арнайы комиссиялар өз қызметін облыстың ЖАО бекітетін ережелердің негізінде жүзеге асырады.</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Республикасының заңнамасында көзделген негіздемелер;</w:t>
      </w:r>
      <w:r>
        <w:br/>
      </w:r>
      <w:r>
        <w:rPr>
          <w:rFonts w:ascii="Times New Roman"/>
          <w:b w:val="false"/>
          <w:i w:val="false"/>
          <w:color w:val="000000"/>
          <w:sz w:val="28"/>
        </w:rPr>
        <w:t xml:space="preserve">
      2) </w:t>
      </w:r>
      <w:r>
        <w:rPr>
          <w:rFonts w:ascii="Times New Roman"/>
          <w:b w:val="false"/>
          <w:i w:val="false"/>
          <w:color w:val="000000"/>
          <w:sz w:val="28"/>
        </w:rPr>
        <w:t xml:space="preserve">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3) </w:t>
      </w:r>
      <w:r>
        <w:rPr>
          <w:rFonts w:ascii="Times New Roman"/>
          <w:b w:val="false"/>
          <w:i w:val="false"/>
          <w:color w:val="000000"/>
          <w:sz w:val="28"/>
        </w:rPr>
        <w:t xml:space="preserve">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xml:space="preserve">
      8. </w:t>
      </w:r>
      <w:r>
        <w:rPr>
          <w:rFonts w:ascii="Times New Roman"/>
          <w:b w:val="false"/>
          <w:i w:val="false"/>
          <w:color w:val="000000"/>
          <w:sz w:val="28"/>
        </w:rPr>
        <w:t xml:space="preserve"> ШАК өмірлік қиын жағдай туындаған кезде, отбасының (адамның) жан басына шаққандағы табысы ең төменгі күнкөріс деңгейінің 60 пайызынан төмен, отбасының еңбекке қабілетті мүшелерінің (адамның)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 шартымен әлеуметтік келісім шартқа отырған тұлғаларға (отбасыларға) ұсынылады.</w:t>
      </w:r>
      <w:r>
        <w:br/>
      </w:r>
      <w:r>
        <w:rPr>
          <w:rFonts w:ascii="Times New Roman"/>
          <w:b w:val="false"/>
          <w:i w:val="false"/>
          <w:color w:val="000000"/>
          <w:sz w:val="28"/>
        </w:rPr>
        <w:t xml:space="preserve">
      9. </w:t>
      </w:r>
      <w:r>
        <w:rPr>
          <w:rFonts w:ascii="Times New Roman"/>
          <w:b w:val="false"/>
          <w:i w:val="false"/>
          <w:color w:val="000000"/>
          <w:sz w:val="28"/>
        </w:rPr>
        <w:t xml:space="preserve"> Алушылардың жекелеген санаттары үшін атаулы күндер мен мереке күндеріне әлеуметтік көмектің мөлшері облыстың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10. </w:t>
      </w:r>
      <w:r>
        <w:rPr>
          <w:rFonts w:ascii="Times New Roman"/>
          <w:b w:val="false"/>
          <w:i w:val="false"/>
          <w:color w:val="000000"/>
          <w:sz w:val="28"/>
        </w:rPr>
        <w:t xml:space="preserve"> Әрбір жекелеген жағдайда көрсетілетін әлеуметтік көмек мөлшерін әлеуметтік келісім шарт негізіндегі шартты ақшалай көмектен басқа,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11. </w:t>
      </w:r>
      <w:r>
        <w:rPr>
          <w:rFonts w:ascii="Times New Roman"/>
          <w:b w:val="false"/>
          <w:i w:val="false"/>
          <w:color w:val="000000"/>
          <w:sz w:val="28"/>
        </w:rPr>
        <w:t xml:space="preserve"> Отбасының әрбір мүшесіне (адамға) арналған әлеуметтік келісім шарт негізіндегі шартты ақшалай көмек мөлшері отбасының (адамның) жан басына шаққандағы табысы мен облыста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Бұл ретте, мемлекеттік атаулы әлеуметтік көмек алушылар үшін облыста белгіленген кедейшілік деңгейімен ең төменгі күнкөріс деңгейінің 60 пайызы арасындағы айырма ретінде айқындалады.</w:t>
      </w:r>
      <w:r>
        <w:br/>
      </w:r>
      <w:r>
        <w:rPr>
          <w:rFonts w:ascii="Times New Roman"/>
          <w:b w:val="false"/>
          <w:i w:val="false"/>
          <w:color w:val="000000"/>
          <w:sz w:val="28"/>
        </w:rPr>
        <w:t xml:space="preserve">
      12. </w:t>
      </w:r>
      <w:r>
        <w:rPr>
          <w:rFonts w:ascii="Times New Roman"/>
          <w:b w:val="false"/>
          <w:i w:val="false"/>
          <w:color w:val="000000"/>
          <w:sz w:val="28"/>
        </w:rPr>
        <w:t xml:space="preserve"> Әлеуметтік келісім шарт негізінде ШАК алуға үміткердің жан басына шаққандағы орташа табысы, мемлекеттік атаулы әлеуметтік көмек алушыларды қоспағанда, өтініш берген айының алдындағы 3 айда алынған жиынтық табысын отбасы мүшелерінің санына және 3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13. </w:t>
      </w:r>
      <w:r>
        <w:rPr>
          <w:rFonts w:ascii="Times New Roman"/>
          <w:b w:val="false"/>
          <w:i w:val="false"/>
          <w:color w:val="000000"/>
          <w:sz w:val="28"/>
        </w:rPr>
        <w:t xml:space="preserve"> ШАК мөлшері отбасы құрамы өзгерген, сонымен қатар, отбасының белсенділігін арттырудың әлеуметтік келісімшартын жасасу кезіндегі табыстарын есепке ала отырып, мемлекеттік атаулы әлеуметтік көмекті тоқтатқан жағдайларда, көрсетілген мән-жайлар орын алған сәттен бастап қайта есептеледі, бірақ, оны тағайындаған сәттен бұрын емес.</w:t>
      </w:r>
      <w:r>
        <w:br/>
      </w:r>
      <w:r>
        <w:rPr>
          <w:rFonts w:ascii="Times New Roman"/>
          <w:b w:val="false"/>
          <w:i w:val="false"/>
          <w:color w:val="000000"/>
          <w:sz w:val="28"/>
        </w:rPr>
        <w:t>
      </w:t>
      </w:r>
      <w:r>
        <w:rPr>
          <w:rFonts w:ascii="Times New Roman"/>
          <w:b w:val="false"/>
          <w:i w:val="false"/>
          <w:color w:val="000000"/>
          <w:sz w:val="28"/>
        </w:rPr>
        <w:t>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w:t>
      </w:r>
      <w:r>
        <w:rPr>
          <w:rFonts w:ascii="Times New Roman"/>
          <w:b w:val="false"/>
          <w:i w:val="false"/>
          <w:color w:val="000000"/>
          <w:sz w:val="28"/>
        </w:rPr>
        <w:t>Әлеуметтік келісімшарт негізіндегі ШАК біржолғы сомасы бұрынғы қарыздарды өтеуге,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3. Әлеуметтік көмекті көрсету тәртібі</w:t>
      </w:r>
    </w:p>
    <w:bookmarkEnd w:id="3"/>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15. </w:t>
      </w: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жеке басын куәландыратын құжатты;</w:t>
      </w:r>
      <w:r>
        <w:br/>
      </w:r>
      <w:r>
        <w:rPr>
          <w:rFonts w:ascii="Times New Roman"/>
          <w:b w:val="false"/>
          <w:i w:val="false"/>
          <w:color w:val="000000"/>
          <w:sz w:val="28"/>
        </w:rPr>
        <w:t xml:space="preserve">
      2) </w:t>
      </w:r>
      <w:r>
        <w:rPr>
          <w:rFonts w:ascii="Times New Roman"/>
          <w:b w:val="false"/>
          <w:i w:val="false"/>
          <w:color w:val="000000"/>
          <w:sz w:val="28"/>
        </w:rPr>
        <w:t xml:space="preserve"> тұрақты тұрғылықты жері бойынша тіркелгенін растайтын құжатты;</w:t>
      </w:r>
      <w:r>
        <w:br/>
      </w:r>
      <w:r>
        <w:rPr>
          <w:rFonts w:ascii="Times New Roman"/>
          <w:b w:val="false"/>
          <w:i w:val="false"/>
          <w:color w:val="000000"/>
          <w:sz w:val="28"/>
        </w:rPr>
        <w:t xml:space="preserve">
      3) </w:t>
      </w:r>
      <w:r>
        <w:rPr>
          <w:rFonts w:ascii="Times New Roman"/>
          <w:b w:val="false"/>
          <w:i w:val="false"/>
          <w:color w:val="000000"/>
          <w:sz w:val="28"/>
        </w:rPr>
        <w:t xml:space="preserve">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xml:space="preserve">
      4) </w:t>
      </w:r>
      <w:r>
        <w:rPr>
          <w:rFonts w:ascii="Times New Roman"/>
          <w:b w:val="false"/>
          <w:i w:val="false"/>
          <w:color w:val="000000"/>
          <w:sz w:val="28"/>
        </w:rPr>
        <w:t xml:space="preserve"> адамның (отбасы мүшелерінің) табыстары туралы мәліметтерді;</w:t>
      </w:r>
      <w:r>
        <w:br/>
      </w:r>
      <w:r>
        <w:rPr>
          <w:rFonts w:ascii="Times New Roman"/>
          <w:b w:val="false"/>
          <w:i w:val="false"/>
          <w:color w:val="000000"/>
          <w:sz w:val="28"/>
        </w:rPr>
        <w:t xml:space="preserve">
      5) </w:t>
      </w:r>
      <w:r>
        <w:rPr>
          <w:rFonts w:ascii="Times New Roman"/>
          <w:b w:val="false"/>
          <w:i w:val="false"/>
          <w:color w:val="000000"/>
          <w:sz w:val="28"/>
        </w:rPr>
        <w:t xml:space="preserve"> өмірлік қиын жағдайдың туындағанын растайтын актіні және/немесе құжатты;</w:t>
      </w:r>
      <w:r>
        <w:br/>
      </w:r>
      <w:r>
        <w:rPr>
          <w:rFonts w:ascii="Times New Roman"/>
          <w:b w:val="false"/>
          <w:i w:val="false"/>
          <w:color w:val="000000"/>
          <w:sz w:val="28"/>
        </w:rPr>
        <w:t xml:space="preserve">
      16. </w:t>
      </w:r>
      <w:r>
        <w:rPr>
          <w:rFonts w:ascii="Times New Roman"/>
          <w:b w:val="false"/>
          <w:i w:val="false"/>
          <w:color w:val="000000"/>
          <w:sz w:val="28"/>
        </w:rPr>
        <w:t xml:space="preserve">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17. </w:t>
      </w:r>
      <w:r>
        <w:rPr>
          <w:rFonts w:ascii="Times New Roman"/>
          <w:b w:val="false"/>
          <w:i w:val="false"/>
          <w:color w:val="000000"/>
          <w:sz w:val="28"/>
        </w:rPr>
        <w:t xml:space="preserve"> Үміткер ШАК алу үшін жеке өзінің немесе отбасының атынан тұрғылықты жері бойынша уәкілетті органға немесе ол болмаған жағдайда ауылдық округ әкіміне жүгінеді.</w:t>
      </w:r>
      <w:r>
        <w:br/>
      </w:r>
      <w:r>
        <w:rPr>
          <w:rFonts w:ascii="Times New Roman"/>
          <w:b w:val="false"/>
          <w:i w:val="false"/>
          <w:color w:val="000000"/>
          <w:sz w:val="28"/>
        </w:rPr>
        <w:t xml:space="preserve">
      18. </w:t>
      </w:r>
      <w:r>
        <w:rPr>
          <w:rFonts w:ascii="Times New Roman"/>
          <w:b w:val="false"/>
          <w:i w:val="false"/>
          <w:color w:val="000000"/>
          <w:sz w:val="28"/>
        </w:rPr>
        <w:t xml:space="preserve"> Уәкілетті орган, ауылдық округ әкімі үміткерге әлеуметтік келісім шарт негізіндегі шартты ақшалай көмек көрсету шарттары туралы кеңес береді және үміткер қатысуға келісім берген жағдайда әңгімелесу жүргізеді.</w:t>
      </w:r>
      <w:r>
        <w:br/>
      </w:r>
      <w:r>
        <w:rPr>
          <w:rFonts w:ascii="Times New Roman"/>
          <w:b w:val="false"/>
          <w:i w:val="false"/>
          <w:color w:val="000000"/>
          <w:sz w:val="28"/>
        </w:rPr>
        <w:t>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1) </w:t>
      </w:r>
      <w:r>
        <w:rPr>
          <w:rFonts w:ascii="Times New Roman"/>
          <w:b w:val="false"/>
          <w:i w:val="false"/>
          <w:color w:val="000000"/>
          <w:sz w:val="28"/>
        </w:rPr>
        <w:t xml:space="preserve"> үміткердің ШАК алуға құқығы;</w:t>
      </w:r>
      <w:r>
        <w:br/>
      </w:r>
      <w:r>
        <w:rPr>
          <w:rFonts w:ascii="Times New Roman"/>
          <w:b w:val="false"/>
          <w:i w:val="false"/>
          <w:color w:val="000000"/>
          <w:sz w:val="28"/>
        </w:rPr>
        <w:t xml:space="preserve">
      2) </w:t>
      </w:r>
      <w:r>
        <w:rPr>
          <w:rFonts w:ascii="Times New Roman"/>
          <w:b w:val="false"/>
          <w:i w:val="false"/>
          <w:color w:val="000000"/>
          <w:sz w:val="28"/>
        </w:rPr>
        <w:t>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xml:space="preserve">
      3) </w:t>
      </w:r>
      <w:r>
        <w:rPr>
          <w:rFonts w:ascii="Times New Roman"/>
          <w:b w:val="false"/>
          <w:i w:val="false"/>
          <w:color w:val="000000"/>
          <w:sz w:val="28"/>
        </w:rPr>
        <w:t>жұмыспен қамтуға жәрдемдесудің мемлекеттік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әңгімелесу парағы рәсімделеді.</w:t>
      </w:r>
      <w:r>
        <w:br/>
      </w:r>
      <w:r>
        <w:rPr>
          <w:rFonts w:ascii="Times New Roman"/>
          <w:b w:val="false"/>
          <w:i w:val="false"/>
          <w:color w:val="000000"/>
          <w:sz w:val="28"/>
        </w:rPr>
        <w:t xml:space="preserve">
      19. </w:t>
      </w:r>
      <w:r>
        <w:rPr>
          <w:rFonts w:ascii="Times New Roman"/>
          <w:b w:val="false"/>
          <w:i w:val="false"/>
          <w:color w:val="000000"/>
          <w:sz w:val="28"/>
        </w:rPr>
        <w:t xml:space="preserve"> Әңгімелесу парағына қол қойған үміткер осы Қағиданың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ШАК алуға өтініш пен отбасылық және материалдық жағдайы туралы сауалнама толтырады, оған мынадай құжаттар қоса беріледі:</w:t>
      </w:r>
      <w:r>
        <w:br/>
      </w:r>
      <w:r>
        <w:rPr>
          <w:rFonts w:ascii="Times New Roman"/>
          <w:b w:val="false"/>
          <w:i w:val="false"/>
          <w:color w:val="000000"/>
          <w:sz w:val="28"/>
        </w:rPr>
        <w:t xml:space="preserve">
      1) </w:t>
      </w:r>
      <w:r>
        <w:rPr>
          <w:rFonts w:ascii="Times New Roman"/>
          <w:b w:val="false"/>
          <w:i w:val="false"/>
          <w:color w:val="000000"/>
          <w:sz w:val="28"/>
        </w:rPr>
        <w:t xml:space="preserve"> жеке басын куәландыратын құжат;</w:t>
      </w:r>
      <w:r>
        <w:br/>
      </w:r>
      <w:r>
        <w:rPr>
          <w:rFonts w:ascii="Times New Roman"/>
          <w:b w:val="false"/>
          <w:i w:val="false"/>
          <w:color w:val="000000"/>
          <w:sz w:val="28"/>
        </w:rPr>
        <w:t xml:space="preserve">
      2) </w:t>
      </w: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xml:space="preserve">
      3) </w:t>
      </w:r>
      <w:r>
        <w:rPr>
          <w:rFonts w:ascii="Times New Roman"/>
          <w:b w:val="false"/>
          <w:i w:val="false"/>
          <w:color w:val="000000"/>
          <w:sz w:val="28"/>
        </w:rPr>
        <w:t xml:space="preserve"> отбасы мүшесіне (қажет болған кезде) қамқоршылықтың (қорғаншылықтың) белгіленгенін растайтын құжат;</w:t>
      </w:r>
      <w:r>
        <w:br/>
      </w:r>
      <w:r>
        <w:rPr>
          <w:rFonts w:ascii="Times New Roman"/>
          <w:b w:val="false"/>
          <w:i w:val="false"/>
          <w:color w:val="000000"/>
          <w:sz w:val="28"/>
        </w:rPr>
        <w:t xml:space="preserve">
      4) </w:t>
      </w:r>
      <w:r>
        <w:rPr>
          <w:rFonts w:ascii="Times New Roman"/>
          <w:b w:val="false"/>
          <w:i w:val="false"/>
          <w:color w:val="000000"/>
          <w:sz w:val="28"/>
        </w:rPr>
        <w:t xml:space="preserve">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5) </w:t>
      </w: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қосалқы шаруашылығының бар-жоғы туралы мәліметтер.</w:t>
      </w:r>
      <w:r>
        <w:br/>
      </w:r>
      <w:r>
        <w:rPr>
          <w:rFonts w:ascii="Times New Roman"/>
          <w:b w:val="false"/>
          <w:i w:val="false"/>
          <w:color w:val="000000"/>
          <w:sz w:val="28"/>
        </w:rPr>
        <w:t>
      </w:t>
      </w:r>
      <w:r>
        <w:rPr>
          <w:rFonts w:ascii="Times New Roman"/>
          <w:b w:val="false"/>
          <w:i w:val="false"/>
          <w:color w:val="000000"/>
          <w:sz w:val="28"/>
        </w:rPr>
        <w:t>Уәкілетті орган құжаттардың электрондық көшірмелері мен мәліметтердің сапасын және олардың өтініш беруші ұсынған құжаттардың түпнұсқасына сәйкестігін қамтамасыз етеді.</w:t>
      </w:r>
      <w:r>
        <w:br/>
      </w:r>
      <w:r>
        <w:rPr>
          <w:rFonts w:ascii="Times New Roman"/>
          <w:b w:val="false"/>
          <w:i w:val="false"/>
          <w:color w:val="000000"/>
          <w:sz w:val="28"/>
        </w:rPr>
        <w:t xml:space="preserve">
      20. </w:t>
      </w:r>
      <w:r>
        <w:rPr>
          <w:rFonts w:ascii="Times New Roman"/>
          <w:b w:val="false"/>
          <w:i w:val="false"/>
          <w:color w:val="000000"/>
          <w:sz w:val="28"/>
        </w:rPr>
        <w:t xml:space="preserve"> Өтініш беруші тиісті құжаттарды ұсынғаннан кейін уәкілетті органның қызметкері өтініш берушінің және отбасы мүшелерінің жеке сәйкестендіру нөмірі бойынша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ақпараттық жүйелерге сұрау салуды қалыптастырады.</w:t>
      </w:r>
      <w:r>
        <w:br/>
      </w:r>
      <w:r>
        <w:rPr>
          <w:rFonts w:ascii="Times New Roman"/>
          <w:b w:val="false"/>
          <w:i w:val="false"/>
          <w:color w:val="000000"/>
          <w:sz w:val="28"/>
        </w:rPr>
        <w:t>
      </w:t>
      </w:r>
      <w:r>
        <w:rPr>
          <w:rFonts w:ascii="Times New Roman"/>
          <w:b w:val="false"/>
          <w:i w:val="false"/>
          <w:color w:val="000000"/>
          <w:sz w:val="28"/>
        </w:rPr>
        <w:t xml:space="preserve">Мемлекеттік органдар және (немесе) ұйымдар сұратылған мәліметтерді растайтын электрондық құжаттарды ұсынған кезде уәкілетті орган өтінішті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журналға тіркейді, содан кейін өтініш берушіге құжаттардың қабылданғаны туралы белгісі бар үзбелі талон беріледі.</w:t>
      </w:r>
      <w:r>
        <w:br/>
      </w:r>
      <w:r>
        <w:rPr>
          <w:rFonts w:ascii="Times New Roman"/>
          <w:b w:val="false"/>
          <w:i w:val="false"/>
          <w:color w:val="000000"/>
          <w:sz w:val="28"/>
        </w:rPr>
        <w:t xml:space="preserve">
      21. </w:t>
      </w:r>
      <w:r>
        <w:rPr>
          <w:rFonts w:ascii="Times New Roman"/>
          <w:b w:val="false"/>
          <w:i w:val="false"/>
          <w:color w:val="000000"/>
          <w:sz w:val="28"/>
        </w:rPr>
        <w:t xml:space="preserve"> Уәкілетті орган немесе ауылдық округ әкімі құжаттарды алған күннен бастап екі жұмыс күні ішінде іс макетін қалыптастырады және әлеуметтік келісімшарт негізінде төленетін ШАК алуға үміткердің материалдық жағдайына тексеру жүргізу үшін учаскелік комиссияларға береді.</w:t>
      </w:r>
      <w:r>
        <w:br/>
      </w:r>
      <w:r>
        <w:rPr>
          <w:rFonts w:ascii="Times New Roman"/>
          <w:b w:val="false"/>
          <w:i w:val="false"/>
          <w:color w:val="000000"/>
          <w:sz w:val="28"/>
        </w:rPr>
        <w:t xml:space="preserve">
      22. </w:t>
      </w:r>
      <w:r>
        <w:rPr>
          <w:rFonts w:ascii="Times New Roman"/>
          <w:b w:val="false"/>
          <w:i w:val="false"/>
          <w:color w:val="000000"/>
          <w:sz w:val="28"/>
        </w:rPr>
        <w:t xml:space="preserve"> Учаскелік комиссиялар құжаттар келіп түскен күннен бастап үш жұмыс күні ішінде өтініш берушінің материалдық жағдайына тексеру жүргізеді,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9-қосымшаларына</w:t>
      </w:r>
      <w:r>
        <w:rPr>
          <w:rFonts w:ascii="Times New Roman"/>
          <w:b w:val="false"/>
          <w:i w:val="false"/>
          <w:color w:val="000000"/>
          <w:sz w:val="28"/>
        </w:rPr>
        <w:t xml:space="preserve"> сәйкес нысан бойынша тексеру актісін жасайды,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11-қосымшаларына</w:t>
      </w:r>
      <w:r>
        <w:rPr>
          <w:rFonts w:ascii="Times New Roman"/>
          <w:b w:val="false"/>
          <w:i w:val="false"/>
          <w:color w:val="000000"/>
          <w:sz w:val="28"/>
        </w:rPr>
        <w:t xml:space="preserve"> сәйкес нысан бойынша учаскелік комиссияның қорытындысын дайындайды және оны уәкілетті органға немесе ауылдық округ әкіміне береді.</w:t>
      </w:r>
      <w:r>
        <w:br/>
      </w:r>
      <w:r>
        <w:rPr>
          <w:rFonts w:ascii="Times New Roman"/>
          <w:b w:val="false"/>
          <w:i w:val="false"/>
          <w:color w:val="000000"/>
          <w:sz w:val="28"/>
        </w:rPr>
        <w:t xml:space="preserve">
      23. </w:t>
      </w:r>
      <w:r>
        <w:rPr>
          <w:rFonts w:ascii="Times New Roman"/>
          <w:b w:val="false"/>
          <w:i w:val="false"/>
          <w:color w:val="000000"/>
          <w:sz w:val="28"/>
        </w:rPr>
        <w:t xml:space="preserve">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24. </w:t>
      </w:r>
      <w:r>
        <w:rPr>
          <w:rFonts w:ascii="Times New Roman"/>
          <w:b w:val="false"/>
          <w:i w:val="false"/>
          <w:color w:val="000000"/>
          <w:sz w:val="28"/>
        </w:rPr>
        <w:t xml:space="preserve"> Уәкілетті орган:</w:t>
      </w:r>
      <w:r>
        <w:br/>
      </w:r>
      <w:r>
        <w:rPr>
          <w:rFonts w:ascii="Times New Roman"/>
          <w:b w:val="false"/>
          <w:i w:val="false"/>
          <w:color w:val="000000"/>
          <w:sz w:val="28"/>
        </w:rPr>
        <w:t xml:space="preserve">
      1) </w:t>
      </w:r>
      <w:r>
        <w:rPr>
          <w:rFonts w:ascii="Times New Roman"/>
          <w:b w:val="false"/>
          <w:i w:val="false"/>
          <w:color w:val="000000"/>
          <w:sz w:val="28"/>
        </w:rPr>
        <w:t xml:space="preserve">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ШАК-ке құқығы айқындалғаннан кейін бір жұмыс күні ішінде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r>
        <w:br/>
      </w:r>
      <w:r>
        <w:rPr>
          <w:rFonts w:ascii="Times New Roman"/>
          <w:b w:val="false"/>
          <w:i w:val="false"/>
          <w:color w:val="000000"/>
          <w:sz w:val="28"/>
        </w:rPr>
        <w:t xml:space="preserve">
      3) </w:t>
      </w:r>
      <w:r>
        <w:rPr>
          <w:rFonts w:ascii="Times New Roman"/>
          <w:b w:val="false"/>
          <w:i w:val="false"/>
          <w:color w:val="000000"/>
          <w:sz w:val="28"/>
        </w:rPr>
        <w:t xml:space="preserve">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4) </w:t>
      </w:r>
      <w:r>
        <w:rPr>
          <w:rFonts w:ascii="Times New Roman"/>
          <w:b w:val="false"/>
          <w:i w:val="false"/>
          <w:color w:val="000000"/>
          <w:sz w:val="28"/>
        </w:rPr>
        <w:t xml:space="preserve"> отбасының белсенділігін арттырудың әлеуметтік келісімшарты жасалған күні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ШАК тағайындау (тағайындаудан бас тарту) туралы шешім қабылдайды және ШАК тағайындаудан бас тарту туралы шешім қабылданған жағдайда, өтініш берушіге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бас тарту туралы (себептерін көрсете отырып) хабарлама жібереді.</w:t>
      </w:r>
      <w:r>
        <w:br/>
      </w:r>
      <w:r>
        <w:rPr>
          <w:rFonts w:ascii="Times New Roman"/>
          <w:b w:val="false"/>
          <w:i w:val="false"/>
          <w:color w:val="000000"/>
          <w:sz w:val="28"/>
        </w:rPr>
        <w:t xml:space="preserve">
      25. </w:t>
      </w:r>
      <w:r>
        <w:rPr>
          <w:rFonts w:ascii="Times New Roman"/>
          <w:b w:val="false"/>
          <w:i w:val="false"/>
          <w:color w:val="000000"/>
          <w:sz w:val="28"/>
        </w:rPr>
        <w:t xml:space="preserve"> Өмірлік қиын жағдай туындаған кезде, ШАК-ты қоспағанда,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зерделеу жүргізу үшін учаскелік комиссияға жібереді.</w:t>
      </w:r>
      <w:r>
        <w:br/>
      </w:r>
      <w:r>
        <w:rPr>
          <w:rFonts w:ascii="Times New Roman"/>
          <w:b w:val="false"/>
          <w:i w:val="false"/>
          <w:color w:val="000000"/>
          <w:sz w:val="28"/>
        </w:rPr>
        <w:t xml:space="preserve">
      26. </w:t>
      </w:r>
      <w:r>
        <w:rPr>
          <w:rFonts w:ascii="Times New Roman"/>
          <w:b w:val="false"/>
          <w:i w:val="false"/>
          <w:color w:val="000000"/>
          <w:sz w:val="28"/>
        </w:rPr>
        <w:t xml:space="preserve">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27. </w:t>
      </w:r>
      <w:r>
        <w:rPr>
          <w:rFonts w:ascii="Times New Roman"/>
          <w:b w:val="false"/>
          <w:i w:val="false"/>
          <w:color w:val="000000"/>
          <w:sz w:val="28"/>
        </w:rPr>
        <w:t xml:space="preserve">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құзырлы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28. </w:t>
      </w:r>
      <w:r>
        <w:rPr>
          <w:rFonts w:ascii="Times New Roman"/>
          <w:b w:val="false"/>
          <w:i w:val="false"/>
          <w:color w:val="000000"/>
          <w:sz w:val="28"/>
        </w:rPr>
        <w:t xml:space="preserve"> Уәкілетті орган, ШАК-ты қоспағанда,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29. </w:t>
      </w:r>
      <w:r>
        <w:rPr>
          <w:rFonts w:ascii="Times New Roman"/>
          <w:b w:val="false"/>
          <w:i w:val="false"/>
          <w:color w:val="000000"/>
          <w:sz w:val="28"/>
        </w:rPr>
        <w:t xml:space="preserve">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30. </w:t>
      </w:r>
      <w:r>
        <w:rPr>
          <w:rFonts w:ascii="Times New Roman"/>
          <w:b w:val="false"/>
          <w:i w:val="false"/>
          <w:color w:val="000000"/>
          <w:sz w:val="28"/>
        </w:rPr>
        <w:t xml:space="preserve"> Уәкілетті орган, ШАК-ты қоспағанда,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31. </w:t>
      </w:r>
      <w:r>
        <w:rPr>
          <w:rFonts w:ascii="Times New Roman"/>
          <w:b w:val="false"/>
          <w:i w:val="false"/>
          <w:color w:val="000000"/>
          <w:sz w:val="28"/>
        </w:rPr>
        <w:t xml:space="preserve">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осы Қағиданың </w:t>
      </w:r>
      <w:r>
        <w:rPr>
          <w:rFonts w:ascii="Times New Roman"/>
          <w:b w:val="false"/>
          <w:i w:val="false"/>
          <w:color w:val="000000"/>
          <w:sz w:val="28"/>
        </w:rPr>
        <w:t>13-қосымшасына</w:t>
      </w:r>
      <w:r>
        <w:rPr>
          <w:rFonts w:ascii="Times New Roman"/>
          <w:b w:val="false"/>
          <w:i w:val="false"/>
          <w:color w:val="000000"/>
          <w:sz w:val="28"/>
        </w:rPr>
        <w:t xml:space="preserve"> сәйкес жазбаша хабардар етеді.</w:t>
      </w:r>
      <w:r>
        <w:br/>
      </w:r>
      <w:r>
        <w:rPr>
          <w:rFonts w:ascii="Times New Roman"/>
          <w:b w:val="false"/>
          <w:i w:val="false"/>
          <w:color w:val="000000"/>
          <w:sz w:val="28"/>
        </w:rPr>
        <w:t xml:space="preserve">
      32. </w:t>
      </w:r>
      <w:r>
        <w:rPr>
          <w:rFonts w:ascii="Times New Roman"/>
          <w:b w:val="false"/>
          <w:i w:val="false"/>
          <w:color w:val="000000"/>
          <w:sz w:val="28"/>
        </w:rPr>
        <w:t xml:space="preserve">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33. </w:t>
      </w:r>
      <w:r>
        <w:rPr>
          <w:rFonts w:ascii="Times New Roman"/>
          <w:b w:val="false"/>
          <w:i w:val="false"/>
          <w:color w:val="000000"/>
          <w:sz w:val="28"/>
        </w:rPr>
        <w:t xml:space="preserve"> Әлеуметтік көмек көрсетуден бас тарту:</w:t>
      </w:r>
      <w:r>
        <w:br/>
      </w:r>
      <w:r>
        <w:rPr>
          <w:rFonts w:ascii="Times New Roman"/>
          <w:b w:val="false"/>
          <w:i w:val="false"/>
          <w:color w:val="000000"/>
          <w:sz w:val="28"/>
        </w:rPr>
        <w:t xml:space="preserve">
      1) </w:t>
      </w:r>
      <w:r>
        <w:rPr>
          <w:rFonts w:ascii="Times New Roman"/>
          <w:b w:val="false"/>
          <w:i w:val="false"/>
          <w:color w:val="000000"/>
          <w:sz w:val="28"/>
        </w:rPr>
        <w:t xml:space="preserve"> өтініш беруші осы Қағиданың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көрсетілген құжаттарда толық емес және (немесе) дәйексіз мәліметтер ұсынған;</w:t>
      </w:r>
      <w:r>
        <w:br/>
      </w:r>
      <w:r>
        <w:rPr>
          <w:rFonts w:ascii="Times New Roman"/>
          <w:b w:val="false"/>
          <w:i w:val="false"/>
          <w:color w:val="000000"/>
          <w:sz w:val="28"/>
        </w:rPr>
        <w:t xml:space="preserve">
      2) </w:t>
      </w:r>
      <w:r>
        <w:rPr>
          <w:rFonts w:ascii="Times New Roman"/>
          <w:b w:val="false"/>
          <w:i w:val="false"/>
          <w:color w:val="000000"/>
          <w:sz w:val="28"/>
        </w:rPr>
        <w:t xml:space="preserve">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3) </w:t>
      </w:r>
      <w:r>
        <w:rPr>
          <w:rFonts w:ascii="Times New Roman"/>
          <w:b w:val="false"/>
          <w:i w:val="false"/>
          <w:color w:val="000000"/>
          <w:sz w:val="28"/>
        </w:rPr>
        <w:t xml:space="preserve">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34. </w:t>
      </w:r>
      <w:r>
        <w:rPr>
          <w:rFonts w:ascii="Times New Roman"/>
          <w:b w:val="false"/>
          <w:i w:val="false"/>
          <w:color w:val="000000"/>
          <w:sz w:val="28"/>
        </w:rPr>
        <w:t xml:space="preserve"> Әлеуметтік көмек ұсынуға шығындарды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102" w:id="4"/>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4"/>
    <w:p>
      <w:pPr>
        <w:spacing w:after="0"/>
        <w:ind w:left="0"/>
        <w:jc w:val="left"/>
      </w:pPr>
      <w:r>
        <w:rPr>
          <w:rFonts w:ascii="Times New Roman"/>
          <w:b w:val="false"/>
          <w:i w:val="false"/>
          <w:color w:val="000000"/>
          <w:sz w:val="28"/>
        </w:rPr>
        <w:t xml:space="preserve">      35. </w:t>
      </w:r>
      <w:r>
        <w:rPr>
          <w:rFonts w:ascii="Times New Roman"/>
          <w:b w:val="false"/>
          <w:i w:val="false"/>
          <w:color w:val="000000"/>
          <w:sz w:val="28"/>
        </w:rPr>
        <w:t xml:space="preserve">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Республикасының Денсаулық сақтау және әлеуметтік даму министрінің 2015 жылғы 23 ақпандағы № 88 "Отбасының белсенділігін арттырудың әлеуметтік келісімшарты мен отбасыға көмектің жеке жоспары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отбасының белсенділігін арттырудың әлеуметтік келісімшартын және отбасына көмектің жеке жоспарын жасау үшін шақыртады.</w:t>
      </w:r>
      <w:r>
        <w:br/>
      </w:r>
      <w:r>
        <w:rPr>
          <w:rFonts w:ascii="Times New Roman"/>
          <w:b w:val="false"/>
          <w:i w:val="false"/>
          <w:color w:val="000000"/>
          <w:sz w:val="28"/>
        </w:rPr>
        <w:t xml:space="preserve">
      36. </w:t>
      </w:r>
      <w:r>
        <w:rPr>
          <w:rFonts w:ascii="Times New Roman"/>
          <w:b w:val="false"/>
          <w:i w:val="false"/>
          <w:color w:val="000000"/>
          <w:sz w:val="28"/>
        </w:rPr>
        <w:t xml:space="preserve">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xml:space="preserve">
      37. </w:t>
      </w:r>
      <w:r>
        <w:rPr>
          <w:rFonts w:ascii="Times New Roman"/>
          <w:b w:val="false"/>
          <w:i w:val="false"/>
          <w:color w:val="000000"/>
          <w:sz w:val="28"/>
        </w:rPr>
        <w:t xml:space="preserve"> Жұмыспен қамтуға жәрдемдесудің мемлекеттік шаралары ауылдық кәсіпкерлікті дамытуды,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шаралар арқылы отбасының еңбекке қабілетті мүшелерін жұмыспен қамтуды қамтамасыз етуді көздейді.</w:t>
      </w:r>
      <w:r>
        <w:br/>
      </w:r>
      <w:r>
        <w:rPr>
          <w:rFonts w:ascii="Times New Roman"/>
          <w:b w:val="false"/>
          <w:i w:val="false"/>
          <w:color w:val="000000"/>
          <w:sz w:val="28"/>
        </w:rPr>
        <w:t xml:space="preserve">
      38. </w:t>
      </w:r>
      <w:r>
        <w:rPr>
          <w:rFonts w:ascii="Times New Roman"/>
          <w:b w:val="false"/>
          <w:i w:val="false"/>
          <w:color w:val="000000"/>
          <w:sz w:val="28"/>
        </w:rPr>
        <w:t xml:space="preserve">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xml:space="preserve">
      39. </w:t>
      </w:r>
      <w:r>
        <w:rPr>
          <w:rFonts w:ascii="Times New Roman"/>
          <w:b w:val="false"/>
          <w:i w:val="false"/>
          <w:color w:val="000000"/>
          <w:sz w:val="28"/>
        </w:rPr>
        <w:t xml:space="preserve"> Отбасының белсенділігін арттырудың әлеуметтік келісімшарты 6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40. </w:t>
      </w:r>
      <w:r>
        <w:rPr>
          <w:rFonts w:ascii="Times New Roman"/>
          <w:b w:val="false"/>
          <w:i w:val="false"/>
          <w:color w:val="000000"/>
          <w:sz w:val="28"/>
        </w:rPr>
        <w:t xml:space="preserve"> Отбасының белсенділігін арттырудың әлеуметтік келісімшарты екі данадан жасалады, оның біреуі өтініш берушіге беріліп, осы Қағиданың </w:t>
      </w:r>
      <w:r>
        <w:rPr>
          <w:rFonts w:ascii="Times New Roman"/>
          <w:b w:val="false"/>
          <w:i w:val="false"/>
          <w:color w:val="000000"/>
          <w:sz w:val="28"/>
        </w:rPr>
        <w:t>14 қосымшасына</w:t>
      </w:r>
      <w:r>
        <w:rPr>
          <w:rFonts w:ascii="Times New Roman"/>
          <w:b w:val="false"/>
          <w:i w:val="false"/>
          <w:color w:val="000000"/>
          <w:sz w:val="28"/>
        </w:rPr>
        <w:t xml:space="preserve"> сәйкес тіркеу журналына қол қойғызылады, екіншісі – уәкілетті органда сақталады.</w:t>
      </w:r>
      <w:r>
        <w:br/>
      </w:r>
      <w:r>
        <w:rPr>
          <w:rFonts w:ascii="Times New Roman"/>
          <w:b w:val="false"/>
          <w:i w:val="false"/>
          <w:color w:val="000000"/>
          <w:sz w:val="28"/>
        </w:rPr>
        <w:t xml:space="preserve">
      41. </w:t>
      </w:r>
      <w:r>
        <w:rPr>
          <w:rFonts w:ascii="Times New Roman"/>
          <w:b w:val="false"/>
          <w:i w:val="false"/>
          <w:color w:val="000000"/>
          <w:sz w:val="28"/>
        </w:rPr>
        <w:t xml:space="preserve"> Отбасының белсенділігін арттырудың әлеуметтік келісімшарты бойынша міндеттемелердің орындалу мониторингісі оны жасаған органмен жүзеге асырылады.</w:t>
      </w:r>
      <w:r>
        <w:br/>
      </w:r>
      <w:r>
        <w:rPr>
          <w:rFonts w:ascii="Times New Roman"/>
          <w:b w:val="false"/>
          <w:i w:val="false"/>
          <w:color w:val="000000"/>
          <w:sz w:val="28"/>
        </w:rPr>
        <w:t xml:space="preserve">
      42. </w:t>
      </w:r>
      <w:r>
        <w:rPr>
          <w:rFonts w:ascii="Times New Roman"/>
          <w:b w:val="false"/>
          <w:i w:val="false"/>
          <w:color w:val="000000"/>
          <w:sz w:val="28"/>
        </w:rPr>
        <w:t xml:space="preserve"> Уәкілетті орган отбасының белсенділігін арттырудың әлеуметтік келісімшартының барлық бағытында сүйемелдеу және жеке жоспардың орындалуын бақылау, содай-ақ оның тиімділігін бағалауды жүзеге асырады.</w:t>
      </w:r>
      <w:r>
        <w:br/>
      </w:r>
      <w:r>
        <w:rPr>
          <w:rFonts w:ascii="Times New Roman"/>
          <w:b w:val="false"/>
          <w:i w:val="false"/>
          <w:color w:val="000000"/>
          <w:sz w:val="28"/>
        </w:rPr>
        <w:t>
</w:t>
      </w:r>
    </w:p>
    <w:bookmarkStart w:name="z115" w:id="5"/>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
    <w:p>
      <w:pPr>
        <w:spacing w:after="0"/>
        <w:ind w:left="0"/>
        <w:jc w:val="left"/>
      </w:pPr>
      <w:r>
        <w:rPr>
          <w:rFonts w:ascii="Times New Roman"/>
          <w:b w:val="false"/>
          <w:i w:val="false"/>
          <w:color w:val="000000"/>
          <w:sz w:val="28"/>
        </w:rPr>
        <w:t xml:space="preserve">      43. </w:t>
      </w:r>
      <w:r>
        <w:rPr>
          <w:rFonts w:ascii="Times New Roman"/>
          <w:b w:val="false"/>
          <w:i w:val="false"/>
          <w:color w:val="000000"/>
          <w:sz w:val="28"/>
        </w:rPr>
        <w:t xml:space="preserve"> Әлеуметтік көмек:</w:t>
      </w:r>
      <w:r>
        <w:br/>
      </w:r>
      <w:r>
        <w:rPr>
          <w:rFonts w:ascii="Times New Roman"/>
          <w:b w:val="false"/>
          <w:i w:val="false"/>
          <w:color w:val="000000"/>
          <w:sz w:val="28"/>
        </w:rPr>
        <w:t xml:space="preserve">
      1) </w:t>
      </w:r>
      <w:r>
        <w:rPr>
          <w:rFonts w:ascii="Times New Roman"/>
          <w:b w:val="false"/>
          <w:i w:val="false"/>
          <w:color w:val="000000"/>
          <w:sz w:val="28"/>
        </w:rPr>
        <w:t xml:space="preserve"> алушы қайтыс болған;</w:t>
      </w:r>
      <w:r>
        <w:br/>
      </w:r>
      <w:r>
        <w:rPr>
          <w:rFonts w:ascii="Times New Roman"/>
          <w:b w:val="false"/>
          <w:i w:val="false"/>
          <w:color w:val="000000"/>
          <w:sz w:val="28"/>
        </w:rPr>
        <w:t xml:space="preserve">
      2) </w:t>
      </w:r>
      <w:r>
        <w:rPr>
          <w:rFonts w:ascii="Times New Roman"/>
          <w:b w:val="false"/>
          <w:i w:val="false"/>
          <w:color w:val="000000"/>
          <w:sz w:val="28"/>
        </w:rPr>
        <w:t xml:space="preserve"> алушы тиісті әкімшілік-аумақтық бірліктің шегінен тыс тұрақты тұруға кеткен;</w:t>
      </w:r>
      <w:r>
        <w:br/>
      </w:r>
      <w:r>
        <w:rPr>
          <w:rFonts w:ascii="Times New Roman"/>
          <w:b w:val="false"/>
          <w:i w:val="false"/>
          <w:color w:val="000000"/>
          <w:sz w:val="28"/>
        </w:rPr>
        <w:t xml:space="preserve">
      3) </w:t>
      </w:r>
      <w:r>
        <w:rPr>
          <w:rFonts w:ascii="Times New Roman"/>
          <w:b w:val="false"/>
          <w:i w:val="false"/>
          <w:color w:val="000000"/>
          <w:sz w:val="28"/>
        </w:rPr>
        <w:t xml:space="preserve"> алушыны мемлекеттік медициналық-әлеуметтік мекемелерге тұруға жіберген;</w:t>
      </w:r>
      <w:r>
        <w:br/>
      </w:r>
      <w:r>
        <w:rPr>
          <w:rFonts w:ascii="Times New Roman"/>
          <w:b w:val="false"/>
          <w:i w:val="false"/>
          <w:color w:val="000000"/>
          <w:sz w:val="28"/>
        </w:rPr>
        <w:t xml:space="preserve">
      4) </w:t>
      </w:r>
      <w:r>
        <w:rPr>
          <w:rFonts w:ascii="Times New Roman"/>
          <w:b w:val="false"/>
          <w:i w:val="false"/>
          <w:color w:val="000000"/>
          <w:sz w:val="28"/>
        </w:rPr>
        <w:t xml:space="preserve"> алушы ұсынған мәліметтердің дәйексіздігі анықталған жағдайларда тоқтатылады;</w:t>
      </w:r>
      <w:r>
        <w:br/>
      </w:r>
      <w:r>
        <w:rPr>
          <w:rFonts w:ascii="Times New Roman"/>
          <w:b w:val="false"/>
          <w:i w:val="false"/>
          <w:color w:val="000000"/>
          <w:sz w:val="28"/>
        </w:rPr>
        <w:t xml:space="preserve">
      5) </w:t>
      </w:r>
      <w:r>
        <w:rPr>
          <w:rFonts w:ascii="Times New Roman"/>
          <w:b w:val="false"/>
          <w:i w:val="false"/>
          <w:color w:val="000000"/>
          <w:sz w:val="28"/>
        </w:rPr>
        <w:t>"Өрлеу"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w:t>
      </w:r>
      <w:r>
        <w:br/>
      </w:r>
      <w:r>
        <w:rPr>
          <w:rFonts w:ascii="Times New Roman"/>
          <w:b w:val="false"/>
          <w:i w:val="false"/>
          <w:color w:val="000000"/>
          <w:sz w:val="28"/>
        </w:rPr>
        <w:t xml:space="preserve">
      6) </w:t>
      </w:r>
      <w:r>
        <w:rPr>
          <w:rFonts w:ascii="Times New Roman"/>
          <w:b w:val="false"/>
          <w:i w:val="false"/>
          <w:color w:val="000000"/>
          <w:sz w:val="28"/>
        </w:rPr>
        <w:t xml:space="preserve"> жалған мәліметтер беруіне байланысты отбасының белсенділігін арттыру әлеуметтік келісімшартының бұзылуы;</w:t>
      </w:r>
      <w:r>
        <w:br/>
      </w:r>
      <w:r>
        <w:rPr>
          <w:rFonts w:ascii="Times New Roman"/>
          <w:b w:val="false"/>
          <w:i w:val="false"/>
          <w:color w:val="000000"/>
          <w:sz w:val="28"/>
        </w:rPr>
        <w:t xml:space="preserve">
      7) </w:t>
      </w:r>
      <w:r>
        <w:rPr>
          <w:rFonts w:ascii="Times New Roman"/>
          <w:b w:val="false"/>
          <w:i w:val="false"/>
          <w:color w:val="000000"/>
          <w:sz w:val="28"/>
        </w:rPr>
        <w:t xml:space="preserve"> алушының банктiк шоты бойынша үш айдан астам қозғалыстардың болмауы;</w:t>
      </w:r>
      <w:r>
        <w:br/>
      </w:r>
      <w:r>
        <w:rPr>
          <w:rFonts w:ascii="Times New Roman"/>
          <w:b w:val="false"/>
          <w:i w:val="false"/>
          <w:color w:val="000000"/>
          <w:sz w:val="28"/>
        </w:rPr>
        <w:t xml:space="preserve">
      8) </w:t>
      </w:r>
      <w:r>
        <w:rPr>
          <w:rFonts w:ascii="Times New Roman"/>
          <w:b w:val="false"/>
          <w:i w:val="false"/>
          <w:color w:val="000000"/>
          <w:sz w:val="28"/>
        </w:rPr>
        <w:t xml:space="preserve">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w:t>
      </w:r>
      <w:r>
        <w:br/>
      </w:r>
      <w:r>
        <w:rPr>
          <w:rFonts w:ascii="Times New Roman"/>
          <w:b w:val="false"/>
          <w:i w:val="false"/>
          <w:color w:val="000000"/>
          <w:sz w:val="28"/>
        </w:rPr>
        <w:t xml:space="preserve">
      9) </w:t>
      </w:r>
      <w:r>
        <w:rPr>
          <w:rFonts w:ascii="Times New Roman"/>
          <w:b w:val="false"/>
          <w:i w:val="false"/>
          <w:color w:val="000000"/>
          <w:sz w:val="28"/>
        </w:rPr>
        <w:t xml:space="preserve"> қайтыс болған немесе қайтыс болды деп жарияланған адамдар туралы мәліметтердің, оның ішінде "Жеке тұлғалар" мемлекеттік дерекқорынан келіп түсуі;</w:t>
      </w:r>
      <w:r>
        <w:br/>
      </w:r>
      <w:r>
        <w:rPr>
          <w:rFonts w:ascii="Times New Roman"/>
          <w:b w:val="false"/>
          <w:i w:val="false"/>
          <w:color w:val="000000"/>
          <w:sz w:val="28"/>
        </w:rPr>
        <w:t xml:space="preserve">
      10) </w:t>
      </w:r>
      <w:r>
        <w:rPr>
          <w:rFonts w:ascii="Times New Roman"/>
          <w:b w:val="false"/>
          <w:i w:val="false"/>
          <w:color w:val="000000"/>
          <w:sz w:val="28"/>
        </w:rPr>
        <w:t xml:space="preserve"> жеке басын куәландыратын құжаттың қолданылу мерзімінің өтіп кетуі;</w:t>
      </w:r>
      <w:r>
        <w:br/>
      </w:r>
      <w:r>
        <w:rPr>
          <w:rFonts w:ascii="Times New Roman"/>
          <w:b w:val="false"/>
          <w:i w:val="false"/>
          <w:color w:val="000000"/>
          <w:sz w:val="28"/>
        </w:rPr>
        <w:t xml:space="preserve">
      11) </w:t>
      </w:r>
      <w:r>
        <w:rPr>
          <w:rFonts w:ascii="Times New Roman"/>
          <w:b w:val="false"/>
          <w:i w:val="false"/>
          <w:color w:val="000000"/>
          <w:sz w:val="28"/>
        </w:rPr>
        <w:t xml:space="preserve">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r>
        <w:br/>
      </w:r>
      <w:r>
        <w:rPr>
          <w:rFonts w:ascii="Times New Roman"/>
          <w:b w:val="false"/>
          <w:i w:val="false"/>
          <w:color w:val="000000"/>
          <w:sz w:val="28"/>
        </w:rPr>
        <w:t xml:space="preserve">
      12) </w:t>
      </w:r>
      <w:r>
        <w:rPr>
          <w:rFonts w:ascii="Times New Roman"/>
          <w:b w:val="false"/>
          <w:i w:val="false"/>
          <w:color w:val="000000"/>
          <w:sz w:val="28"/>
        </w:rPr>
        <w:t xml:space="preserve"> қамқоршылықтан (қорғаншылықтан) босатылған және шеттетілген адамдар туралы мәліметтердің түсуі.</w:t>
      </w:r>
      <w:r>
        <w:br/>
      </w:r>
      <w:r>
        <w:rPr>
          <w:rFonts w:ascii="Times New Roman"/>
          <w:b w:val="false"/>
          <w:i w:val="false"/>
          <w:color w:val="000000"/>
          <w:sz w:val="28"/>
        </w:rPr>
        <w:t>
      </w:t>
      </w:r>
      <w:r>
        <w:rPr>
          <w:rFonts w:ascii="Times New Roman"/>
          <w:b w:val="false"/>
          <w:i w:val="false"/>
          <w:color w:val="000000"/>
          <w:sz w:val="28"/>
        </w:rPr>
        <w:t>Уәкiлеттi орган ШАК төлемдерін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шешімнің негізінде тоқтатады.</w:t>
      </w:r>
      <w:r>
        <w:br/>
      </w:r>
      <w:r>
        <w:rPr>
          <w:rFonts w:ascii="Times New Roman"/>
          <w:b w:val="false"/>
          <w:i w:val="false"/>
          <w:color w:val="000000"/>
          <w:sz w:val="28"/>
        </w:rPr>
        <w:t>
      </w:t>
      </w:r>
      <w:r>
        <w:rPr>
          <w:rFonts w:ascii="Times New Roman"/>
          <w:b w:val="false"/>
          <w:i w:val="false"/>
          <w:color w:val="000000"/>
          <w:sz w:val="28"/>
        </w:rPr>
        <w:t>Бұл ретте, ШАК-ты заңсыз тағайындауға әкеп соқтырған жалған мәліметтер ұсынғаны анықталған жағдайда адамға (отбасына) ШАК төлеу оның тағайындалу кезеңіне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44. </w:t>
      </w:r>
      <w:r>
        <w:rPr>
          <w:rFonts w:ascii="Times New Roman"/>
          <w:b w:val="false"/>
          <w:i w:val="false"/>
          <w:color w:val="000000"/>
          <w:sz w:val="28"/>
        </w:rPr>
        <w:t xml:space="preserve">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33" w:id="6"/>
    <w:p>
      <w:pPr>
        <w:spacing w:after="0"/>
        <w:ind w:left="0"/>
        <w:jc w:val="left"/>
      </w:pPr>
      <w:r>
        <w:rPr>
          <w:rFonts w:ascii="Times New Roman"/>
          <w:b/>
          <w:i w:val="false"/>
          <w:color w:val="000000"/>
        </w:rPr>
        <w:t xml:space="preserve"> 5. Қорытынды ереже</w:t>
      </w:r>
    </w:p>
    <w:bookmarkEnd w:id="6"/>
    <w:p>
      <w:pPr>
        <w:spacing w:after="0"/>
        <w:ind w:left="0"/>
        <w:jc w:val="left"/>
      </w:pPr>
      <w:r>
        <w:rPr>
          <w:rFonts w:ascii="Times New Roman"/>
          <w:b w:val="false"/>
          <w:i w:val="false"/>
          <w:color w:val="000000"/>
          <w:sz w:val="28"/>
        </w:rPr>
        <w:t xml:space="preserve">      45. </w:t>
      </w:r>
      <w:r>
        <w:rPr>
          <w:rFonts w:ascii="Times New Roman"/>
          <w:b w:val="false"/>
          <w:i w:val="false"/>
          <w:color w:val="000000"/>
          <w:sz w:val="28"/>
        </w:rPr>
        <w:t xml:space="preserve"> Әлеуметтік көмек көрсету мониторингі мен есепке алуды уәкілетті орган "Е-Собес" және "Әлеуметтік көмек" автоматтандырылған ақпараттық жүйелерінің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1-қосымша</w:t>
            </w:r>
          </w:p>
        </w:tc>
      </w:tr>
    </w:tbl>
    <w:bookmarkStart w:name="z136" w:id="7"/>
    <w:p>
      <w:pPr>
        <w:spacing w:after="0"/>
        <w:ind w:left="0"/>
        <w:jc w:val="left"/>
      </w:pPr>
      <w:r>
        <w:rPr>
          <w:rFonts w:ascii="Times New Roman"/>
          <w:b/>
          <w:i w:val="false"/>
          <w:color w:val="000000"/>
        </w:rPr>
        <w:t xml:space="preserve"> "Өрлеу" жобасына қатысу үшін әңгімелесу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Өтініш берушінің Т.А.Ә. ______________________________________________ </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негізінде шартты ақшалай көмек алуға өтініш берген күн ___________________________ </w:t>
      </w:r>
      <w:r>
        <w:br/>
      </w:r>
      <w:r>
        <w:rPr>
          <w:rFonts w:ascii="Times New Roman"/>
          <w:b w:val="false"/>
          <w:i w:val="false"/>
          <w:color w:val="000000"/>
          <w:sz w:val="28"/>
        </w:rPr>
        <w:t>
      </w:t>
      </w:r>
      <w:r>
        <w:rPr>
          <w:rFonts w:ascii="Times New Roman"/>
          <w:b w:val="false"/>
          <w:i w:val="false"/>
          <w:color w:val="000000"/>
          <w:sz w:val="28"/>
        </w:rPr>
        <w:t xml:space="preserve">Отбасының (жалғыз тұратын азаматтың) сипаттамасы: 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841"/>
        <w:gridCol w:w="3189"/>
        <w:gridCol w:w="1310"/>
        <w:gridCol w:w="2250"/>
        <w:gridCol w:w="1780"/>
        <w:gridCol w:w="842"/>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және шеберлігі</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w:t>
            </w:r>
            <w:r>
              <w:br/>
            </w:r>
            <w:r>
              <w:rPr>
                <w:rFonts w:ascii="Times New Roman"/>
                <w:b w:val="false"/>
                <w:i w:val="false"/>
                <w:color w:val="000000"/>
                <w:sz w:val="20"/>
              </w:rPr>
              <w:t>
ұзақтығы</w:t>
            </w: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w:t>
            </w:r>
            <w:r>
              <w:br/>
            </w:r>
            <w:r>
              <w:rPr>
                <w:rFonts w:ascii="Times New Roman"/>
                <w:b w:val="false"/>
                <w:i w:val="false"/>
                <w:color w:val="000000"/>
                <w:sz w:val="20"/>
              </w:rPr>
              <w:t>
ересектер</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
      </w:t>
      </w:r>
      <w:r>
        <w:rPr>
          <w:rFonts w:ascii="Times New Roman"/>
          <w:b w:val="false"/>
          <w:i w:val="false"/>
          <w:color w:val="000000"/>
          <w:sz w:val="28"/>
        </w:rPr>
        <w:t>Өтініш беруші: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Зайыбы (жұбайы): 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Отбасының басқа да ересек мүшелері: __________________________________</w:t>
      </w:r>
      <w:r>
        <w:br/>
      </w:r>
      <w:r>
        <w:rPr>
          <w:rFonts w:ascii="Times New Roman"/>
          <w:b w:val="false"/>
          <w:i w:val="false"/>
          <w:color w:val="000000"/>
          <w:sz w:val="28"/>
        </w:rPr>
        <w:t>
      </w:t>
      </w:r>
      <w:r>
        <w:rPr>
          <w:rFonts w:ascii="Times New Roman"/>
          <w:b w:val="false"/>
          <w:i w:val="false"/>
          <w:color w:val="000000"/>
          <w:sz w:val="28"/>
        </w:rPr>
        <w:t xml:space="preserve">Отбасы мүшелері арасындағы қарым-қатынас_____________________________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Отбасының қиындықтары 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мүмкіндіктері (әлеуеті)- жұмыспен қамту және әлеуметтік бағдарламалар бөлімі маманың бағасы______________________________________________________________</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Проблемалар, мазасыздық (бүгінгі күннің қиындықтары), не кедергі келтіреді 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қалауы 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Тараптардың қолы</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Қатысушы (лар)</w:t>
      </w:r>
      <w:r>
        <w:br/>
      </w:r>
      <w:r>
        <w:rPr>
          <w:rFonts w:ascii="Times New Roman"/>
          <w:b w:val="false"/>
          <w:i w:val="false"/>
          <w:color w:val="000000"/>
          <w:sz w:val="28"/>
        </w:rPr>
        <w:t>
      </w:t>
      </w:r>
      <w:r>
        <w:rPr>
          <w:rFonts w:ascii="Times New Roman"/>
          <w:b w:val="false"/>
          <w:i w:val="false"/>
          <w:color w:val="000000"/>
          <w:sz w:val="28"/>
        </w:rPr>
        <w:t xml:space="preserve">Бағдарламалар бөлімі </w:t>
      </w:r>
      <w:r>
        <w:br/>
      </w:r>
      <w:r>
        <w:rPr>
          <w:rFonts w:ascii="Times New Roman"/>
          <w:b w:val="false"/>
          <w:i w:val="false"/>
          <w:color w:val="000000"/>
          <w:sz w:val="28"/>
        </w:rPr>
        <w:t>
      </w:t>
      </w:r>
      <w:r>
        <w:rPr>
          <w:rFonts w:ascii="Times New Roman"/>
          <w:b w:val="false"/>
          <w:i w:val="false"/>
          <w:color w:val="000000"/>
          <w:sz w:val="28"/>
        </w:rPr>
        <w:t>____________________ (қолы) ________________ (қолы)</w:t>
      </w:r>
      <w:r>
        <w:br/>
      </w:r>
      <w:r>
        <w:rPr>
          <w:rFonts w:ascii="Times New Roman"/>
          <w:b w:val="false"/>
          <w:i w:val="false"/>
          <w:color w:val="000000"/>
          <w:sz w:val="28"/>
        </w:rPr>
        <w:t>
      </w:t>
      </w:r>
      <w:r>
        <w:rPr>
          <w:rFonts w:ascii="Times New Roman"/>
          <w:b w:val="false"/>
          <w:i w:val="false"/>
          <w:color w:val="000000"/>
          <w:sz w:val="28"/>
        </w:rPr>
        <w:t xml:space="preserve">____________________ (күні) _________________ (күні)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2-қосымша</w:t>
            </w:r>
          </w:p>
        </w:tc>
      </w:tr>
    </w:tbl>
    <w:bookmarkStart w:name="z177" w:id="8"/>
    <w:p>
      <w:pPr>
        <w:spacing w:after="0"/>
        <w:ind w:left="0"/>
        <w:jc w:val="left"/>
      </w:pPr>
      <w:r>
        <w:rPr>
          <w:rFonts w:ascii="Times New Roman"/>
          <w:b/>
          <w:i w:val="false"/>
          <w:color w:val="000000"/>
        </w:rPr>
        <w:t xml:space="preserve"> "Өрлеу" жобасына қатысуға өтініш</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w:t>
      </w:r>
      <w:r>
        <w:br/>
      </w:r>
      <w:r>
        <w:rPr>
          <w:rFonts w:ascii="Times New Roman"/>
          <w:b w:val="false"/>
          <w:i w:val="false"/>
          <w:color w:val="000000"/>
          <w:sz w:val="28"/>
        </w:rPr>
        <w:t xml:space="preserve"> (елді мекені, ауданы, облысы) </w:t>
      </w:r>
      <w:r>
        <w:br/>
      </w:r>
      <w:r>
        <w:rPr>
          <w:rFonts w:ascii="Times New Roman"/>
          <w:b w:val="false"/>
          <w:i w:val="false"/>
          <w:color w:val="000000"/>
          <w:sz w:val="28"/>
        </w:rPr>
        <w:t>
      </w:t>
      </w:r>
      <w:r>
        <w:rPr>
          <w:rFonts w:ascii="Times New Roman"/>
          <w:b w:val="false"/>
          <w:i w:val="false"/>
          <w:color w:val="000000"/>
          <w:sz w:val="28"/>
        </w:rPr>
        <w:t xml:space="preserve"> жұмыспен қамту және әлеуметтік бағдарламалар бөліміне </w:t>
      </w:r>
      <w:r>
        <w:br/>
      </w:r>
      <w:r>
        <w:rPr>
          <w:rFonts w:ascii="Times New Roman"/>
          <w:b w:val="false"/>
          <w:i w:val="false"/>
          <w:color w:val="000000"/>
          <w:sz w:val="28"/>
        </w:rPr>
        <w:t>
      </w:t>
      </w:r>
      <w:r>
        <w:rPr>
          <w:rFonts w:ascii="Times New Roman"/>
          <w:b w:val="false"/>
          <w:i w:val="false"/>
          <w:color w:val="000000"/>
          <w:sz w:val="28"/>
        </w:rPr>
        <w:t>________________________________________</w:t>
      </w:r>
      <w:r>
        <w:br/>
      </w:r>
      <w:r>
        <w:rPr>
          <w:rFonts w:ascii="Times New Roman"/>
          <w:b w:val="false"/>
          <w:i w:val="false"/>
          <w:color w:val="000000"/>
          <w:sz w:val="28"/>
        </w:rPr>
        <w:t xml:space="preserve">(елді мекені, ауданы)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(көше, үй және пәтер №, телефон) </w:t>
      </w:r>
      <w:r>
        <w:br/>
      </w:r>
      <w:r>
        <w:rPr>
          <w:rFonts w:ascii="Times New Roman"/>
          <w:b w:val="false"/>
          <w:i w:val="false"/>
          <w:color w:val="000000"/>
          <w:sz w:val="28"/>
        </w:rPr>
        <w:t>
      </w:t>
      </w:r>
      <w:r>
        <w:rPr>
          <w:rFonts w:ascii="Times New Roman"/>
          <w:b w:val="false"/>
          <w:i w:val="false"/>
          <w:color w:val="000000"/>
          <w:sz w:val="28"/>
        </w:rPr>
        <w:t xml:space="preserve"> мекенжайы бойынша тұратын</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w:t>
      </w:r>
      <w:r>
        <w:br/>
      </w:r>
      <w:r>
        <w:rPr>
          <w:rFonts w:ascii="Times New Roman"/>
          <w:b w:val="false"/>
          <w:i w:val="false"/>
          <w:color w:val="000000"/>
          <w:sz w:val="28"/>
        </w:rPr>
        <w:t>(өтініш берушінің Т.А.Ә.)</w:t>
      </w:r>
      <w:r>
        <w:br/>
      </w:r>
      <w:r>
        <w:br/>
      </w:r>
      <w:r>
        <w:rPr>
          <w:rFonts w:ascii="Times New Roman"/>
          <w:b w:val="false"/>
          <w:i w:val="false"/>
          <w:color w:val="000000"/>
          <w:sz w:val="28"/>
        </w:rPr>
        <w:t>
      </w:t>
      </w:r>
      <w:r>
        <w:rPr>
          <w:rFonts w:ascii="Times New Roman"/>
          <w:b w:val="false"/>
          <w:i w:val="false"/>
          <w:color w:val="000000"/>
          <w:sz w:val="28"/>
        </w:rPr>
        <w:t>жеке куәлік № _________________________________________</w:t>
      </w:r>
      <w:r>
        <w:br/>
      </w:r>
      <w:r>
        <w:br/>
      </w:r>
      <w:r>
        <w:rPr>
          <w:rFonts w:ascii="Times New Roman"/>
          <w:b w:val="false"/>
          <w:i w:val="false"/>
          <w:color w:val="000000"/>
          <w:sz w:val="28"/>
        </w:rPr>
        <w:t>
      </w:t>
      </w: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берілген күні _____________________________</w:t>
      </w:r>
      <w:r>
        <w:br/>
      </w:r>
      <w:r>
        <w:rPr>
          <w:rFonts w:ascii="Times New Roman"/>
          <w:b w:val="false"/>
          <w:i w:val="false"/>
          <w:color w:val="000000"/>
          <w:sz w:val="28"/>
        </w:rPr>
        <w:t xml:space="preserve"> ЖСН ____________________________________</w:t>
      </w:r>
      <w:r>
        <w:br/>
      </w:r>
      <w:r>
        <w:br/>
      </w:r>
      <w:r>
        <w:rPr>
          <w:rFonts w:ascii="Times New Roman"/>
          <w:b w:val="false"/>
          <w:i w:val="false"/>
          <w:color w:val="000000"/>
          <w:sz w:val="28"/>
        </w:rPr>
        <w:t>
      </w:t>
      </w:r>
      <w:r>
        <w:rPr>
          <w:rFonts w:ascii="Times New Roman"/>
          <w:b w:val="false"/>
          <w:i w:val="false"/>
          <w:color w:val="000000"/>
          <w:sz w:val="28"/>
        </w:rPr>
        <w:t>Өтініш</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r>
              <w:br/>
            </w:r>
            <w:r>
              <w:rPr>
                <w:rFonts w:ascii="Times New Roman"/>
                <w:b w:val="false"/>
                <w:i w:val="false"/>
                <w:color w:val="000000"/>
                <w:sz w:val="20"/>
              </w:rPr>
              <w:t>
</w:t>
            </w:r>
            <w:r>
              <w:rPr>
                <w:rFonts w:ascii="Times New Roman"/>
                <w:b w:val="false"/>
                <w:i w:val="false"/>
                <w:color w:val="000000"/>
                <w:sz w:val="20"/>
              </w:rPr>
              <w:t xml:space="preserve">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 </w:t>
            </w:r>
            <w:r>
              <w:br/>
            </w:r>
            <w:r>
              <w:rPr>
                <w:rFonts w:ascii="Times New Roman"/>
                <w:b w:val="false"/>
                <w:i w:val="false"/>
                <w:color w:val="000000"/>
                <w:sz w:val="20"/>
              </w:rPr>
              <w:t>
</w:t>
            </w:r>
            <w:r>
              <w:rPr>
                <w:rFonts w:ascii="Times New Roman"/>
                <w:b w:val="false"/>
                <w:i w:val="false"/>
                <w:color w:val="000000"/>
                <w:sz w:val="20"/>
              </w:rPr>
              <w:t xml:space="preserve">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w:t>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w:t>
            </w:r>
            <w:r>
              <w:rPr>
                <w:rFonts w:ascii="Times New Roman"/>
                <w:b w:val="false"/>
                <w:i w:val="false"/>
                <w:color w:val="000000"/>
                <w:sz w:val="20"/>
              </w:rPr>
              <w:t xml:space="preserve"> 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0"/>
              </w:rPr>
              <w:t>
</w:t>
            </w:r>
            <w:r>
              <w:rPr>
                <w:rFonts w:ascii="Times New Roman"/>
                <w:b w:val="false"/>
                <w:i w:val="false"/>
                <w:color w:val="000000"/>
                <w:sz w:val="20"/>
              </w:rPr>
              <w:t xml:space="preserve"> Жалған ақпарат пен дәйексіз (жасанды) құжаттар бергенім үшін жауаптылық туралы маған ескертілді.</w:t>
            </w:r>
            <w:r>
              <w:br/>
            </w:r>
            <w:r>
              <w:rPr>
                <w:rFonts w:ascii="Times New Roman"/>
                <w:b w:val="false"/>
                <w:i w:val="false"/>
                <w:color w:val="000000"/>
                <w:sz w:val="20"/>
              </w:rPr>
              <w:t>
</w:t>
            </w:r>
            <w:r>
              <w:rPr>
                <w:rFonts w:ascii="Times New Roman"/>
                <w:b w:val="false"/>
                <w:i w:val="false"/>
                <w:color w:val="000000"/>
                <w:sz w:val="20"/>
              </w:rPr>
              <w:t xml:space="preserve">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Денсаулық сақтау және әлеуметтік даму министрлігінің Зейнетақы төлеу жөніндегі мемлекеттік орталығының базасындағы деректермен салыстырып тексеруге келісемін. </w:t>
            </w:r>
            <w:r>
              <w:br/>
            </w:r>
            <w:r>
              <w:rPr>
                <w:rFonts w:ascii="Times New Roman"/>
                <w:b w:val="false"/>
                <w:i w:val="false"/>
                <w:color w:val="000000"/>
                <w:sz w:val="20"/>
              </w:rPr>
              <w:t>
</w:t>
            </w:r>
            <w:r>
              <w:rPr>
                <w:rFonts w:ascii="Times New Roman"/>
                <w:b w:val="false"/>
                <w:i w:val="false"/>
                <w:color w:val="000000"/>
                <w:sz w:val="20"/>
              </w:rPr>
              <w:t xml:space="preserve"> Құқығым болған жағдайда маған және менің отбасымның мүшелеріне бір мезгілде мынадай көмектерді көрсетуіңізді сұраймын:</w:t>
            </w:r>
            <w:r>
              <w:br/>
            </w:r>
            <w:r>
              <w:rPr>
                <w:rFonts w:ascii="Times New Roman"/>
                <w:b w:val="false"/>
                <w:i w:val="false"/>
                <w:color w:val="000000"/>
                <w:sz w:val="20"/>
              </w:rPr>
              <w:t>
</w:t>
            </w:r>
            <w:r>
              <w:rPr>
                <w:rFonts w:ascii="Times New Roman"/>
                <w:b w:val="false"/>
                <w:i w:val="false"/>
                <w:color w:val="000000"/>
                <w:sz w:val="20"/>
              </w:rPr>
              <w:t>тұрғын үй көмегі</w:t>
            </w:r>
            <w:r>
              <w:br/>
            </w:r>
            <w:r>
              <w:rPr>
                <w:rFonts w:ascii="Times New Roman"/>
                <w:b w:val="false"/>
                <w:i w:val="false"/>
                <w:color w:val="000000"/>
                <w:sz w:val="20"/>
              </w:rPr>
              <w:t>
</w:t>
            </w:r>
            <w:r>
              <w:rPr>
                <w:rFonts w:ascii="Times New Roman"/>
                <w:b w:val="false"/>
                <w:i w:val="false"/>
                <w:color w:val="000000"/>
                <w:sz w:val="20"/>
              </w:rPr>
              <w:t xml:space="preserve">арнайы әлеуметтік қызметтер </w:t>
            </w:r>
            <w:r>
              <w:br/>
            </w:r>
            <w:r>
              <w:rPr>
                <w:rFonts w:ascii="Times New Roman"/>
                <w:b w:val="false"/>
                <w:i w:val="false"/>
                <w:color w:val="000000"/>
                <w:sz w:val="20"/>
              </w:rPr>
              <w:t>
</w:t>
            </w:r>
            <w:r>
              <w:rPr>
                <w:rFonts w:ascii="Times New Roman"/>
                <w:b w:val="false"/>
                <w:i w:val="false"/>
                <w:color w:val="000000"/>
                <w:sz w:val="20"/>
              </w:rPr>
              <w:t>мүгедектерді жеке оңалту шаралары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0"/>
              </w:rPr>
              <w:t>
</w:t>
            </w:r>
            <w:r>
              <w:rPr>
                <w:rFonts w:ascii="Times New Roman"/>
                <w:b w:val="false"/>
                <w:i w:val="false"/>
                <w:color w:val="000000"/>
                <w:sz w:val="20"/>
              </w:rPr>
              <w:t>жергілікті атқарушы органдардың шешімі бойынша әлеуметтік көмек</w:t>
            </w:r>
            <w:r>
              <w:br/>
            </w:r>
            <w:r>
              <w:rPr>
                <w:rFonts w:ascii="Times New Roman"/>
                <w:b w:val="false"/>
                <w:i w:val="false"/>
                <w:color w:val="000000"/>
                <w:sz w:val="20"/>
              </w:rPr>
              <w:t>
</w:t>
            </w:r>
            <w:r>
              <w:rPr>
                <w:rFonts w:ascii="Times New Roman"/>
                <w:b w:val="false"/>
                <w:i w:val="false"/>
                <w:color w:val="000000"/>
                <w:sz w:val="20"/>
              </w:rPr>
              <w:t xml:space="preserve"> "____"__________20___ ж. ___________________ </w:t>
            </w:r>
            <w:r>
              <w:br/>
            </w:r>
            <w:r>
              <w:rPr>
                <w:rFonts w:ascii="Times New Roman"/>
                <w:b w:val="false"/>
                <w:i w:val="false"/>
                <w:color w:val="000000"/>
                <w:sz w:val="20"/>
              </w:rPr>
              <w:t>
</w:t>
            </w:r>
            <w:r>
              <w:rPr>
                <w:rFonts w:ascii="Times New Roman"/>
                <w:b w:val="false"/>
                <w:i w:val="false"/>
                <w:color w:val="000000"/>
                <w:sz w:val="20"/>
              </w:rPr>
              <w:t xml:space="preserve"> (күні) (өтініш берушінің қолы)</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xml:space="preserve"> Жұмыспен қамту және әлеуметтік бағдарламалар бөлімінің қызметтік белгілері үшін</w:t>
            </w:r>
            <w:r>
              <w:br/>
            </w:r>
            <w:r>
              <w:rPr>
                <w:rFonts w:ascii="Times New Roman"/>
                <w:b w:val="false"/>
                <w:i w:val="false"/>
                <w:color w:val="000000"/>
                <w:sz w:val="20"/>
              </w:rPr>
              <w:t>
</w:t>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____________________________________________________________________</w:t>
            </w:r>
            <w:r>
              <w:br/>
            </w:r>
            <w:r>
              <w:br/>
            </w:r>
            <w:r>
              <w:rPr>
                <w:rFonts w:ascii="Times New Roman"/>
                <w:b w:val="false"/>
                <w:i w:val="false"/>
                <w:color w:val="000000"/>
                <w:sz w:val="20"/>
              </w:rPr>
              <w:t>
</w:t>
            </w:r>
            <w:r>
              <w:rPr>
                <w:rFonts w:ascii="Times New Roman"/>
                <w:b w:val="false"/>
                <w:i w:val="false"/>
                <w:color w:val="000000"/>
                <w:sz w:val="20"/>
              </w:rPr>
              <w:t xml:space="preserve"> Құжаттар қабылданды</w:t>
            </w:r>
            <w:r>
              <w:br/>
            </w:r>
            <w:r>
              <w:rPr>
                <w:rFonts w:ascii="Times New Roman"/>
                <w:b w:val="false"/>
                <w:i w:val="false"/>
                <w:color w:val="000000"/>
                <w:sz w:val="20"/>
              </w:rPr>
              <w:t>
</w:t>
            </w:r>
            <w:r>
              <w:rPr>
                <w:rFonts w:ascii="Times New Roman"/>
                <w:b w:val="false"/>
                <w:i w:val="false"/>
                <w:color w:val="000000"/>
                <w:sz w:val="20"/>
              </w:rPr>
              <w:t xml:space="preserve"> "____"__________20___ ж. ___________________________________________ (құжаттарды қабылдаған адамның Т.А.Ә. және қолы).</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xml:space="preserve"> Отбасының тіркеу нөмірі | |</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Өтініш қоса берілген құжаттармен "____"__________20___ ж. учаскелік комиссияға берілді.</w:t>
            </w:r>
            <w:r>
              <w:br/>
            </w:r>
            <w:r>
              <w:rPr>
                <w:rFonts w:ascii="Times New Roman"/>
                <w:b w:val="false"/>
                <w:i w:val="false"/>
                <w:color w:val="000000"/>
                <w:sz w:val="20"/>
              </w:rPr>
              <w:t xml:space="preserve"> "____"__________20___ ж. қабылданды.</w:t>
            </w:r>
            <w:r>
              <w:br/>
            </w:r>
            <w:r>
              <w:rPr>
                <w:rFonts w:ascii="Times New Roman"/>
                <w:b w:val="false"/>
                <w:i w:val="false"/>
                <w:color w:val="000000"/>
                <w:sz w:val="20"/>
              </w:rPr>
              <w:t xml:space="preserve"> Құжаттарды қабылдаған учаскелік комиссия мүшесінің Т.А.Ә. және қолы 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 xml:space="preserve"> Өтініш берушінің қолы ___________________ </w:t>
            </w:r>
            <w:r>
              <w:br/>
            </w:r>
            <w:r>
              <w:rPr>
                <w:rFonts w:ascii="Times New Roman"/>
                <w:b w:val="false"/>
                <w:i w:val="false"/>
                <w:color w:val="000000"/>
                <w:sz w:val="20"/>
              </w:rPr>
              <w:t>
</w:t>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"____"__________20___ ж.</w:t>
            </w:r>
            <w:r>
              <w:br/>
            </w:r>
            <w:r>
              <w:rPr>
                <w:rFonts w:ascii="Times New Roman"/>
                <w:b w:val="false"/>
                <w:i w:val="false"/>
                <w:color w:val="000000"/>
                <w:sz w:val="20"/>
              </w:rPr>
              <w:t>
</w:t>
            </w:r>
            <w:r>
              <w:rPr>
                <w:rFonts w:ascii="Times New Roman"/>
                <w:b w:val="false"/>
                <w:i w:val="false"/>
                <w:color w:val="000000"/>
                <w:sz w:val="20"/>
              </w:rPr>
              <w:t xml:space="preserve"> Құжаттарды қабылдаған адамның Т.А.Ә., лауазымы, қолы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_ _ _ _ _ _ _ _ _ _ _ _ _ _ _ _ _ _ _ _ _ _ _ _ _ _ _ _ _ _ _ __ _ _ _ _ _ _ _ _ _ _ _ _ </w:t>
            </w:r>
            <w:r>
              <w:br/>
            </w:r>
            <w:r>
              <w:rPr>
                <w:rFonts w:ascii="Times New Roman"/>
                <w:b w:val="false"/>
                <w:i w:val="false"/>
                <w:color w:val="000000"/>
                <w:sz w:val="20"/>
              </w:rPr>
              <w:t>
</w:t>
            </w:r>
            <w:r>
              <w:rPr>
                <w:rFonts w:ascii="Times New Roman"/>
                <w:b w:val="false"/>
                <w:i w:val="false"/>
                <w:color w:val="000000"/>
                <w:sz w:val="20"/>
              </w:rPr>
              <w:t>(қию сызығы)</w:t>
            </w:r>
            <w:r>
              <w:br/>
            </w:r>
            <w:r>
              <w:rPr>
                <w:rFonts w:ascii="Times New Roman"/>
                <w:b w:val="false"/>
                <w:i w:val="false"/>
                <w:color w:val="000000"/>
                <w:sz w:val="20"/>
              </w:rPr>
              <w:t>
</w:t>
            </w:r>
            <w:r>
              <w:br/>
            </w:r>
            <w:r>
              <w:rPr>
                <w:rFonts w:ascii="Times New Roman"/>
                <w:b w:val="false"/>
                <w:i w:val="false"/>
                <w:color w:val="000000"/>
                <w:sz w:val="20"/>
              </w:rPr>
              <w:t xml:space="preserve">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w:t>
            </w:r>
            <w:r>
              <w:rPr>
                <w:rFonts w:ascii="Times New Roman"/>
                <w:b w:val="false"/>
                <w:i w:val="false"/>
                <w:color w:val="000000"/>
                <w:sz w:val="20"/>
              </w:rPr>
              <w:t xml:space="preserve"> Азамат _____________________________ өтініші қоса берілген ______ данадағы құжаттармен, отбасының ________ тіркеу нөмірімен "____"__________20___ ж. қабылданды.</w:t>
            </w:r>
            <w:r>
              <w:br/>
            </w:r>
            <w:r>
              <w:rPr>
                <w:rFonts w:ascii="Times New Roman"/>
                <w:b w:val="false"/>
                <w:i w:val="false"/>
                <w:color w:val="000000"/>
                <w:sz w:val="20"/>
              </w:rPr>
              <w:t>
</w:t>
            </w:r>
            <w:r>
              <w:rPr>
                <w:rFonts w:ascii="Times New Roman"/>
                <w:b w:val="false"/>
                <w:i w:val="false"/>
                <w:color w:val="000000"/>
                <w:sz w:val="20"/>
              </w:rPr>
              <w:t xml:space="preserve"> Құжаттарды қабылдаған адамның Т.А.Ә., лауазымы, қолы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bookmarkStart w:name="z220" w:id="9"/>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93"/>
        <w:gridCol w:w="293"/>
        <w:gridCol w:w="5974"/>
        <w:gridCol w:w="2424"/>
        <w:gridCol w:w="26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қатысы</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Мектеп жасына дейінгі балалар мектепке дейінгі ұйымға бара ма 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356"/>
        <w:gridCol w:w="4676"/>
        <w:gridCol w:w="1016"/>
        <w:gridCol w:w="748"/>
        <w:gridCol w:w="1016"/>
        <w:gridCol w:w="480"/>
        <w:gridCol w:w="480"/>
        <w:gridCol w:w="74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деректершартты ақшалай көмек сомасын есептеу үшін негіз болып табылады </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4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оқу орны (жұмыссыздар жұмыспен қамту мәселелері жөніндегі уәкілетті органның анықтамасымен тіркелу фактісін растайды)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расталған табыс сомалары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 түскен табыс</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Шәкіртақылар</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Алименттер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тұрғын үй-тұрмыстық жағдайы:</w:t>
      </w:r>
      <w:r>
        <w:br/>
      </w:r>
      <w:r>
        <w:rPr>
          <w:rFonts w:ascii="Times New Roman"/>
          <w:b w:val="false"/>
          <w:i w:val="false"/>
          <w:color w:val="000000"/>
          <w:sz w:val="28"/>
        </w:rPr>
        <w:t>
      </w:t>
      </w:r>
      <w:r>
        <w:rPr>
          <w:rFonts w:ascii="Times New Roman"/>
          <w:b w:val="false"/>
          <w:i w:val="false"/>
          <w:color w:val="000000"/>
          <w:sz w:val="28"/>
        </w:rPr>
        <w:t>Тұрғын алаңы: _____________ шаршы метр; меншік нысаны: ______________;</w:t>
      </w:r>
      <w:r>
        <w:br/>
      </w:r>
      <w:r>
        <w:rPr>
          <w:rFonts w:ascii="Times New Roman"/>
          <w:b w:val="false"/>
          <w:i w:val="false"/>
          <w:color w:val="000000"/>
          <w:sz w:val="28"/>
        </w:rPr>
        <w:t>
      </w:t>
      </w:r>
      <w:r>
        <w:rPr>
          <w:rFonts w:ascii="Times New Roman"/>
          <w:b w:val="false"/>
          <w:i w:val="false"/>
          <w:color w:val="000000"/>
          <w:sz w:val="28"/>
        </w:rPr>
        <w:t>Ас үй, қойма және дәлізді есептемегенде бөлмелер саны ___________;</w:t>
      </w:r>
      <w:r>
        <w:br/>
      </w:r>
      <w:r>
        <w:rPr>
          <w:rFonts w:ascii="Times New Roman"/>
          <w:b w:val="false"/>
          <w:i w:val="false"/>
          <w:color w:val="000000"/>
          <w:sz w:val="28"/>
        </w:rPr>
        <w:t>
      </w:t>
      </w:r>
      <w:r>
        <w:rPr>
          <w:rFonts w:ascii="Times New Roman"/>
          <w:b w:val="false"/>
          <w:i w:val="false"/>
          <w:color w:val="000000"/>
          <w:sz w:val="28"/>
        </w:rPr>
        <w:t>Тұрғын үйдің сапасы:</w:t>
      </w:r>
      <w:r>
        <w:br/>
      </w:r>
      <w:r>
        <w:rPr>
          <w:rFonts w:ascii="Times New Roman"/>
          <w:b w:val="false"/>
          <w:i w:val="false"/>
          <w:color w:val="000000"/>
          <w:sz w:val="28"/>
        </w:rPr>
        <w:t>
      </w:t>
      </w:r>
      <w:r>
        <w:rPr>
          <w:rFonts w:ascii="Times New Roman"/>
          <w:b w:val="false"/>
          <w:i w:val="false"/>
          <w:color w:val="000000"/>
          <w:sz w:val="28"/>
        </w:rPr>
        <w:t>(қалыпты жағдайда, ескі, авариялық жағдайда, жөнделмеген);</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үйдің материалы (кірпіш, ағаш, қаңқа-қамыстан жасалған, сабан, іргетасы жоқ саман, қол астындағы материалдардан салынған, уақытша баспана, киіз үй);</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 xml:space="preserve">тұрғын үйдің жабдықтары (су құбыры, дәретхана, кәріз, жылу, газ, жуынатын бөлме, лифт, телефон және т.б.) </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Менің отбасымның мүшелеріне меншік құқығында тиесілі жылжымайтын мүлік пен мүлік, жер учаскесін, шаруа қожалығын, жеке қосалқы шаруашылықты иелену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 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зайыбы (жұбайы) ____________________________________________________</w:t>
      </w:r>
      <w:r>
        <w:br/>
      </w:r>
      <w:r>
        <w:rPr>
          <w:rFonts w:ascii="Times New Roman"/>
          <w:b w:val="false"/>
          <w:i w:val="false"/>
          <w:color w:val="000000"/>
          <w:sz w:val="28"/>
        </w:rPr>
        <w:t>
      </w:t>
      </w:r>
      <w:r>
        <w:rPr>
          <w:rFonts w:ascii="Times New Roman"/>
          <w:b w:val="false"/>
          <w:i w:val="false"/>
          <w:color w:val="000000"/>
          <w:sz w:val="28"/>
        </w:rPr>
        <w:t>балалар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 да туысқандар _________________________________________________</w:t>
      </w:r>
      <w:r>
        <w:br/>
      </w:r>
      <w:r>
        <w:rPr>
          <w:rFonts w:ascii="Times New Roman"/>
          <w:b w:val="false"/>
          <w:i w:val="false"/>
          <w:color w:val="000000"/>
          <w:sz w:val="28"/>
        </w:rPr>
        <w:t>
      </w:t>
      </w:r>
      <w:r>
        <w:rPr>
          <w:rFonts w:ascii="Times New Roman"/>
          <w:b w:val="false"/>
          <w:i w:val="false"/>
          <w:color w:val="000000"/>
          <w:sz w:val="28"/>
        </w:rPr>
        <w:t>16 жасқа дейінгі мүгедек бала (16 жасқа дейінгі мүгедек балалар) алатын арнаулы әлеуметтік қызметтер: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Отбасының метериалдық жағдайына Сіздің беретін бағаңыз:</w:t>
      </w:r>
      <w:r>
        <w:br/>
      </w:r>
      <w:r>
        <w:rPr>
          <w:rFonts w:ascii="Times New Roman"/>
          <w:b w:val="false"/>
          <w:i w:val="false"/>
          <w:color w:val="000000"/>
          <w:sz w:val="28"/>
        </w:rPr>
        <w:t>
      </w:t>
      </w:r>
      <w:r>
        <w:rPr>
          <w:rFonts w:ascii="Times New Roman"/>
          <w:b w:val="false"/>
          <w:i w:val="false"/>
          <w:color w:val="000000"/>
          <w:sz w:val="28"/>
        </w:rPr>
        <w:t xml:space="preserve"> □ тамақтануға да жетпейді </w:t>
      </w:r>
      <w:r>
        <w:br/>
      </w:r>
      <w:r>
        <w:rPr>
          <w:rFonts w:ascii="Times New Roman"/>
          <w:b w:val="false"/>
          <w:i w:val="false"/>
          <w:color w:val="000000"/>
          <w:sz w:val="28"/>
        </w:rPr>
        <w:t>
      </w:t>
      </w:r>
      <w:r>
        <w:rPr>
          <w:rFonts w:ascii="Times New Roman"/>
          <w:b w:val="false"/>
          <w:i w:val="false"/>
          <w:color w:val="000000"/>
          <w:sz w:val="28"/>
        </w:rPr>
        <w:t xml:space="preserve"> □ тамақтануға ғана жетеді</w:t>
      </w:r>
      <w:r>
        <w:br/>
      </w:r>
      <w:r>
        <w:rPr>
          <w:rFonts w:ascii="Times New Roman"/>
          <w:b w:val="false"/>
          <w:i w:val="false"/>
          <w:color w:val="000000"/>
          <w:sz w:val="28"/>
        </w:rPr>
        <w:t>
      </w:t>
      </w:r>
      <w:r>
        <w:rPr>
          <w:rFonts w:ascii="Times New Roman"/>
          <w:b w:val="false"/>
          <w:i w:val="false"/>
          <w:color w:val="000000"/>
          <w:sz w:val="28"/>
        </w:rPr>
        <w:t xml:space="preserve"> □ тамақтануға және басқа қажеттілік заттарына ғана жетеді</w:t>
      </w:r>
      <w:r>
        <w:br/>
      </w:r>
      <w:r>
        <w:rPr>
          <w:rFonts w:ascii="Times New Roman"/>
          <w:b w:val="false"/>
          <w:i w:val="false"/>
          <w:color w:val="000000"/>
          <w:sz w:val="28"/>
        </w:rPr>
        <w:t>
      </w:t>
      </w:r>
      <w:r>
        <w:rPr>
          <w:rFonts w:ascii="Times New Roman"/>
          <w:b w:val="false"/>
          <w:i w:val="false"/>
          <w:color w:val="000000"/>
          <w:sz w:val="28"/>
        </w:rPr>
        <w:t xml:space="preserve"> □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w:t>
      </w:r>
      <w:r>
        <w:rPr>
          <w:rFonts w:ascii="Times New Roman"/>
          <w:b w:val="false"/>
          <w:i w:val="false"/>
          <w:color w:val="000000"/>
          <w:sz w:val="28"/>
        </w:rPr>
        <w:t>Өмірдегі қиын жағдайдан шығуды көздейтін қызметтің бағыттары (өтініш берушінің пікірі)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Сіз жұмыспен қамтуға жәрдемдесудің қандай белсенді шараларына қатыса аласыз :</w:t>
      </w:r>
      <w:r>
        <w:br/>
      </w:r>
      <w:r>
        <w:rPr>
          <w:rFonts w:ascii="Times New Roman"/>
          <w:b w:val="false"/>
          <w:i w:val="false"/>
          <w:color w:val="000000"/>
          <w:sz w:val="28"/>
        </w:rPr>
        <w:t>
      </w:t>
      </w:r>
      <w:r>
        <w:rPr>
          <w:rFonts w:ascii="Times New Roman"/>
          <w:b w:val="false"/>
          <w:i w:val="false"/>
          <w:color w:val="000000"/>
          <w:sz w:val="28"/>
        </w:rPr>
        <w:t xml:space="preserve"> □ бос тұрған жұмыс орындарына жұмысқа орналастыру;</w:t>
      </w:r>
      <w:r>
        <w:br/>
      </w:r>
      <w:r>
        <w:rPr>
          <w:rFonts w:ascii="Times New Roman"/>
          <w:b w:val="false"/>
          <w:i w:val="false"/>
          <w:color w:val="000000"/>
          <w:sz w:val="28"/>
        </w:rPr>
        <w:t>
      </w:t>
      </w:r>
      <w:r>
        <w:rPr>
          <w:rFonts w:ascii="Times New Roman"/>
          <w:b w:val="false"/>
          <w:i w:val="false"/>
          <w:color w:val="000000"/>
          <w:sz w:val="28"/>
        </w:rPr>
        <w:t xml:space="preserve"> □ іске асырылатын инфрақұрылымдық жобалардың шеңберінде жұмыс орындарына орналастыру; </w:t>
      </w:r>
      <w:r>
        <w:br/>
      </w:r>
      <w:r>
        <w:rPr>
          <w:rFonts w:ascii="Times New Roman"/>
          <w:b w:val="false"/>
          <w:i w:val="false"/>
          <w:color w:val="000000"/>
          <w:sz w:val="28"/>
        </w:rPr>
        <w:t>
      </w:t>
      </w:r>
      <w:r>
        <w:rPr>
          <w:rFonts w:ascii="Times New Roman"/>
          <w:b w:val="false"/>
          <w:i w:val="false"/>
          <w:color w:val="000000"/>
          <w:sz w:val="28"/>
        </w:rPr>
        <w:t xml:space="preserve"> □ микрокредит беру;</w:t>
      </w:r>
      <w:r>
        <w:br/>
      </w:r>
      <w:r>
        <w:rPr>
          <w:rFonts w:ascii="Times New Roman"/>
          <w:b w:val="false"/>
          <w:i w:val="false"/>
          <w:color w:val="000000"/>
          <w:sz w:val="28"/>
        </w:rPr>
        <w:t>
      </w:t>
      </w:r>
      <w:r>
        <w:rPr>
          <w:rFonts w:ascii="Times New Roman"/>
          <w:b w:val="false"/>
          <w:i w:val="false"/>
          <w:color w:val="000000"/>
          <w:sz w:val="28"/>
        </w:rPr>
        <w:t xml:space="preserve"> □ кәсіптік оқыту (даярлау, қайта даярлау, біліктілікті арттыру);</w:t>
      </w:r>
      <w:r>
        <w:br/>
      </w:r>
      <w:r>
        <w:rPr>
          <w:rFonts w:ascii="Times New Roman"/>
          <w:b w:val="false"/>
          <w:i w:val="false"/>
          <w:color w:val="000000"/>
          <w:sz w:val="28"/>
        </w:rPr>
        <w:t>
      </w:t>
      </w:r>
      <w:r>
        <w:rPr>
          <w:rFonts w:ascii="Times New Roman"/>
          <w:b w:val="false"/>
          <w:i w:val="false"/>
          <w:color w:val="000000"/>
          <w:sz w:val="28"/>
        </w:rPr>
        <w:t xml:space="preserve"> □ әлеуметтік жұмыс орнына жұмысқа орналастыру; </w:t>
      </w:r>
      <w:r>
        <w:br/>
      </w:r>
      <w:r>
        <w:rPr>
          <w:rFonts w:ascii="Times New Roman"/>
          <w:b w:val="false"/>
          <w:i w:val="false"/>
          <w:color w:val="000000"/>
          <w:sz w:val="28"/>
        </w:rPr>
        <w:t>
      </w:t>
      </w:r>
      <w:r>
        <w:rPr>
          <w:rFonts w:ascii="Times New Roman"/>
          <w:b w:val="false"/>
          <w:i w:val="false"/>
          <w:color w:val="000000"/>
          <w:sz w:val="28"/>
        </w:rPr>
        <w:t xml:space="preserve"> □ "жастар практикасына" қатысу; </w:t>
      </w:r>
      <w:r>
        <w:br/>
      </w:r>
      <w:r>
        <w:rPr>
          <w:rFonts w:ascii="Times New Roman"/>
          <w:b w:val="false"/>
          <w:i w:val="false"/>
          <w:color w:val="000000"/>
          <w:sz w:val="28"/>
        </w:rPr>
        <w:t>
      </w:t>
      </w:r>
      <w:r>
        <w:rPr>
          <w:rFonts w:ascii="Times New Roman"/>
          <w:b w:val="false"/>
          <w:i w:val="false"/>
          <w:color w:val="000000"/>
          <w:sz w:val="28"/>
        </w:rPr>
        <w:t xml:space="preserve"> □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 ________________________ _____________ </w:t>
      </w:r>
      <w:r>
        <w:br/>
      </w:r>
      <w:r>
        <w:rPr>
          <w:rFonts w:ascii="Times New Roman"/>
          <w:b w:val="false"/>
          <w:i w:val="false"/>
          <w:color w:val="000000"/>
          <w:sz w:val="28"/>
        </w:rPr>
        <w:t>
      </w:t>
      </w:r>
      <w:r>
        <w:rPr>
          <w:rFonts w:ascii="Times New Roman"/>
          <w:b w:val="false"/>
          <w:i w:val="false"/>
          <w:color w:val="000000"/>
          <w:sz w:val="28"/>
        </w:rPr>
        <w:t xml:space="preserve">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тіркеу нөмірі _________</w:t>
      </w:r>
      <w:r>
        <w:br/>
      </w:r>
      <w:r>
        <w:rPr>
          <w:rFonts w:ascii="Times New Roman"/>
          <w:b w:val="false"/>
          <w:i w:val="false"/>
          <w:color w:val="000000"/>
          <w:sz w:val="28"/>
        </w:rPr>
        <w:t>
</w:t>
      </w:r>
    </w:p>
    <w:bookmarkStart w:name="z281" w:id="10"/>
    <w:p>
      <w:pPr>
        <w:spacing w:after="0"/>
        <w:ind w:left="0"/>
        <w:jc w:val="left"/>
      </w:pPr>
      <w:r>
        <w:rPr>
          <w:rFonts w:ascii="Times New Roman"/>
          <w:b/>
          <w:i w:val="false"/>
          <w:color w:val="000000"/>
        </w:rPr>
        <w:t xml:space="preserve"> Өтініш берушінің отбасы құрамы туралы мәліметтер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қолы __________________ Күні ______________</w:t>
      </w:r>
      <w:r>
        <w:br/>
      </w:r>
      <w:r>
        <w:rPr>
          <w:rFonts w:ascii="Times New Roman"/>
          <w:b w:val="false"/>
          <w:i w:val="false"/>
          <w:color w:val="000000"/>
          <w:sz w:val="28"/>
        </w:rPr>
        <w:t>
      </w:t>
      </w:r>
      <w:r>
        <w:rPr>
          <w:rFonts w:ascii="Times New Roman"/>
          <w:b w:val="false"/>
          <w:i w:val="false"/>
          <w:color w:val="000000"/>
          <w:sz w:val="28"/>
        </w:rPr>
        <w:t xml:space="preserve">Отбасының құрамы туралы </w:t>
      </w:r>
      <w:r>
        <w:br/>
      </w:r>
      <w:r>
        <w:rPr>
          <w:rFonts w:ascii="Times New Roman"/>
          <w:b w:val="false"/>
          <w:i w:val="false"/>
          <w:color w:val="000000"/>
          <w:sz w:val="28"/>
        </w:rPr>
        <w:t>
      </w:t>
      </w:r>
      <w:r>
        <w:rPr>
          <w:rFonts w:ascii="Times New Roman"/>
          <w:b w:val="false"/>
          <w:i w:val="false"/>
          <w:color w:val="000000"/>
          <w:sz w:val="28"/>
        </w:rPr>
        <w:t xml:space="preserve">мәліметтерді куәландыруға уәкілетті </w:t>
      </w:r>
      <w:r>
        <w:br/>
      </w:r>
      <w:r>
        <w:rPr>
          <w:rFonts w:ascii="Times New Roman"/>
          <w:b w:val="false"/>
          <w:i w:val="false"/>
          <w:color w:val="000000"/>
          <w:sz w:val="28"/>
        </w:rPr>
        <w:t>
      </w:t>
      </w:r>
      <w:r>
        <w:rPr>
          <w:rFonts w:ascii="Times New Roman"/>
          <w:b w:val="false"/>
          <w:i w:val="false"/>
          <w:color w:val="000000"/>
          <w:sz w:val="28"/>
        </w:rPr>
        <w:t>органның лауазымды адамының Т.А.Ә. _____________________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тіркеу нөмірі __________</w:t>
      </w:r>
      <w:r>
        <w:br/>
      </w:r>
      <w:r>
        <w:rPr>
          <w:rFonts w:ascii="Times New Roman"/>
          <w:b w:val="false"/>
          <w:i w:val="false"/>
          <w:color w:val="000000"/>
          <w:sz w:val="28"/>
        </w:rPr>
        <w:t>
</w:t>
      </w:r>
    </w:p>
    <w:bookmarkStart w:name="z297" w:id="11"/>
    <w:p>
      <w:pPr>
        <w:spacing w:after="0"/>
        <w:ind w:left="0"/>
        <w:jc w:val="left"/>
      </w:pPr>
      <w:r>
        <w:rPr>
          <w:rFonts w:ascii="Times New Roman"/>
          <w:b/>
          <w:i w:val="false"/>
          <w:color w:val="000000"/>
        </w:rPr>
        <w:t xml:space="preserve"> Жеке қосалқы шаруашылығының бар-жоғы туралы мәліметтер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(табыстарды есептеу үшін)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5"/>
        <w:gridCol w:w="1111"/>
        <w:gridCol w:w="1111"/>
        <w:gridCol w:w="4623"/>
      </w:tblGrid>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объектісі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w:t>
            </w:r>
            <w:r>
              <w:br/>
            </w:r>
            <w:r>
              <w:rPr>
                <w:rFonts w:ascii="Times New Roman"/>
                <w:b w:val="false"/>
                <w:i w:val="false"/>
                <w:color w:val="000000"/>
                <w:sz w:val="20"/>
              </w:rPr>
              <w:t>
(үй малы, құс үшін)</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 оның ішінде үй іргесіндегі жер учаскесі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жер үлесі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пай (берілген жылы)</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малы, құс:</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 мал: сиыр, бұқа</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бие, айғыр</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 інген</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ешкі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тауық, үйрек, қаз</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Өтініш берушінің қолы ______________________________ </w:t>
      </w:r>
      <w:r>
        <w:br/>
      </w:r>
      <w:r>
        <w:rPr>
          <w:rFonts w:ascii="Times New Roman"/>
          <w:b w:val="false"/>
          <w:i w:val="false"/>
          <w:color w:val="000000"/>
          <w:sz w:val="28"/>
        </w:rPr>
        <w:t>Күні ________________________________</w:t>
      </w:r>
      <w:r>
        <w:br/>
      </w:r>
      <w:r>
        <w:rPr>
          <w:rFonts w:ascii="Times New Roman"/>
          <w:b w:val="false"/>
          <w:i w:val="false"/>
          <w:color w:val="000000"/>
          <w:sz w:val="28"/>
        </w:rPr>
        <w:t>
      </w:t>
      </w:r>
      <w:r>
        <w:rPr>
          <w:rFonts w:ascii="Times New Roman"/>
          <w:b w:val="false"/>
          <w:i w:val="false"/>
          <w:color w:val="000000"/>
          <w:sz w:val="28"/>
        </w:rPr>
        <w:t xml:space="preserve">Кент, ауыл, ауылдық округ немесе </w:t>
      </w:r>
      <w:r>
        <w:br/>
      </w:r>
      <w:r>
        <w:rPr>
          <w:rFonts w:ascii="Times New Roman"/>
          <w:b w:val="false"/>
          <w:i w:val="false"/>
          <w:color w:val="000000"/>
          <w:sz w:val="28"/>
        </w:rPr>
        <w:t>
      </w:t>
      </w:r>
      <w:r>
        <w:rPr>
          <w:rFonts w:ascii="Times New Roman"/>
          <w:b w:val="false"/>
          <w:i w:val="false"/>
          <w:color w:val="000000"/>
          <w:sz w:val="28"/>
        </w:rPr>
        <w:t xml:space="preserve">жеке қосалқы шаруашылықтың көлемі </w:t>
      </w:r>
      <w:r>
        <w:br/>
      </w:r>
      <w:r>
        <w:rPr>
          <w:rFonts w:ascii="Times New Roman"/>
          <w:b w:val="false"/>
          <w:i w:val="false"/>
          <w:color w:val="000000"/>
          <w:sz w:val="28"/>
        </w:rPr>
        <w:t>
      </w:t>
      </w:r>
      <w:r>
        <w:rPr>
          <w:rFonts w:ascii="Times New Roman"/>
          <w:b w:val="false"/>
          <w:i w:val="false"/>
          <w:color w:val="000000"/>
          <w:sz w:val="28"/>
        </w:rPr>
        <w:t xml:space="preserve">туралы мәліметтерді растауға уәкілетті органның </w:t>
      </w:r>
      <w:r>
        <w:br/>
      </w:r>
      <w:r>
        <w:rPr>
          <w:rFonts w:ascii="Times New Roman"/>
          <w:b w:val="false"/>
          <w:i w:val="false"/>
          <w:color w:val="000000"/>
          <w:sz w:val="28"/>
        </w:rPr>
        <w:t>
      </w:t>
      </w:r>
      <w:r>
        <w:rPr>
          <w:rFonts w:ascii="Times New Roman"/>
          <w:b w:val="false"/>
          <w:i w:val="false"/>
          <w:color w:val="000000"/>
          <w:sz w:val="28"/>
        </w:rPr>
        <w:t xml:space="preserve">өзге де лауазымды адамының Т.А.Ә.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w:t>
      </w:r>
      <w:r>
        <w:br/>
      </w:r>
      <w:r>
        <w:rPr>
          <w:rFonts w:ascii="Times New Roman"/>
          <w:b w:val="false"/>
          <w:i w:val="false"/>
          <w:color w:val="000000"/>
          <w:sz w:val="28"/>
        </w:rPr>
        <w:t>
      </w:t>
      </w:r>
      <w:r>
        <w:rPr>
          <w:rFonts w:ascii="Times New Roman"/>
          <w:b w:val="false"/>
          <w:i w:val="false"/>
          <w:color w:val="000000"/>
          <w:sz w:val="28"/>
        </w:rPr>
        <w:t>(қолы)                              (тегі)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6-қосымша</w:t>
            </w:r>
          </w:p>
        </w:tc>
      </w:tr>
    </w:tbl>
    <w:bookmarkStart w:name="z320" w:id="12"/>
    <w:p>
      <w:pPr>
        <w:spacing w:after="0"/>
        <w:ind w:left="0"/>
        <w:jc w:val="left"/>
      </w:pPr>
      <w:r>
        <w:rPr>
          <w:rFonts w:ascii="Times New Roman"/>
          <w:b/>
          <w:i w:val="false"/>
          <w:color w:val="000000"/>
        </w:rPr>
        <w:t xml:space="preserve"> Мемлекеттік органдардың және (немесе) ұйымдардың ақпараттық жүйелеріне сұрау салу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ЖСН-і бойынша "электрондық үкімет" шлюзі арқылы мемлекеттік органдардың және (немесе) ұйымдардың ақпараттық жүйелеріне (бұдан әрі – АЖ) мынадай:</w:t>
      </w:r>
      <w:r>
        <w:br/>
      </w:r>
      <w:r>
        <w:rPr>
          <w:rFonts w:ascii="Times New Roman"/>
          <w:b w:val="false"/>
          <w:i w:val="false"/>
          <w:color w:val="000000"/>
          <w:sz w:val="28"/>
        </w:rPr>
        <w:t>
      </w:t>
      </w:r>
      <w:r>
        <w:rPr>
          <w:rFonts w:ascii="Times New Roman"/>
          <w:b w:val="false"/>
          <w:i w:val="false"/>
          <w:color w:val="000000"/>
          <w:sz w:val="28"/>
        </w:rPr>
        <w:t>1) жеке басты куәландыратын;</w:t>
      </w:r>
      <w:r>
        <w:br/>
      </w:r>
      <w:r>
        <w:rPr>
          <w:rFonts w:ascii="Times New Roman"/>
          <w:b w:val="false"/>
          <w:i w:val="false"/>
          <w:color w:val="000000"/>
          <w:sz w:val="28"/>
        </w:rPr>
        <w:t>
      </w:t>
      </w:r>
      <w:r>
        <w:rPr>
          <w:rFonts w:ascii="Times New Roman"/>
          <w:b w:val="false"/>
          <w:i w:val="false"/>
          <w:color w:val="000000"/>
          <w:sz w:val="28"/>
        </w:rPr>
        <w:t>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r>
        <w:br/>
      </w:r>
      <w:r>
        <w:rPr>
          <w:rFonts w:ascii="Times New Roman"/>
          <w:b w:val="false"/>
          <w:i w:val="false"/>
          <w:color w:val="000000"/>
          <w:sz w:val="28"/>
        </w:rPr>
        <w:t>
      </w:t>
      </w:r>
      <w:r>
        <w:rPr>
          <w:rFonts w:ascii="Times New Roman"/>
          <w:b w:val="false"/>
          <w:i w:val="false"/>
          <w:color w:val="000000"/>
          <w:sz w:val="28"/>
        </w:rPr>
        <w:t>3) барлық балалары Қазақстан Республикасында туған жағдайда (2007 жылғы 13 тамыздан кейін туған балалары бойынша) өтініш беруші балаларының ЖСН-і бойынша тууын (қайтыс болғанын) тіркеу туралы;</w:t>
      </w:r>
      <w:r>
        <w:br/>
      </w:r>
      <w:r>
        <w:rPr>
          <w:rFonts w:ascii="Times New Roman"/>
          <w:b w:val="false"/>
          <w:i w:val="false"/>
          <w:color w:val="000000"/>
          <w:sz w:val="28"/>
        </w:rPr>
        <w:t>
      </w:t>
      </w:r>
      <w:r>
        <w:rPr>
          <w:rFonts w:ascii="Times New Roman"/>
          <w:b w:val="false"/>
          <w:i w:val="false"/>
          <w:color w:val="000000"/>
          <w:sz w:val="28"/>
        </w:rPr>
        <w:t>4) өтініш берушінің (Қазақстан Республикасының аумағында 2008 жылғы 1 маусымнан кейін тіркелгендер) неке қиюын (некені бұзуын) тіркеу туралы;</w:t>
      </w:r>
      <w:r>
        <w:br/>
      </w:r>
      <w:r>
        <w:rPr>
          <w:rFonts w:ascii="Times New Roman"/>
          <w:b w:val="false"/>
          <w:i w:val="false"/>
          <w:color w:val="000000"/>
          <w:sz w:val="28"/>
        </w:rPr>
        <w:t>
      </w:t>
      </w:r>
      <w:r>
        <w:rPr>
          <w:rFonts w:ascii="Times New Roman"/>
          <w:b w:val="false"/>
          <w:i w:val="false"/>
          <w:color w:val="000000"/>
          <w:sz w:val="28"/>
        </w:rPr>
        <w:t>5) балаға қамқоршылықты (қорғаншылықты) белгілеу туралы;</w:t>
      </w:r>
      <w:r>
        <w:br/>
      </w:r>
      <w:r>
        <w:rPr>
          <w:rFonts w:ascii="Times New Roman"/>
          <w:b w:val="false"/>
          <w:i w:val="false"/>
          <w:color w:val="000000"/>
          <w:sz w:val="28"/>
        </w:rPr>
        <w:t>
      </w:t>
      </w:r>
      <w:r>
        <w:rPr>
          <w:rFonts w:ascii="Times New Roman"/>
          <w:b w:val="false"/>
          <w:i w:val="false"/>
          <w:color w:val="000000"/>
          <w:sz w:val="28"/>
        </w:rPr>
        <w:t>6) мүгедектікті растау туралы;</w:t>
      </w:r>
      <w:r>
        <w:br/>
      </w:r>
      <w:r>
        <w:rPr>
          <w:rFonts w:ascii="Times New Roman"/>
          <w:b w:val="false"/>
          <w:i w:val="false"/>
          <w:color w:val="000000"/>
          <w:sz w:val="28"/>
        </w:rPr>
        <w:t>
      </w:t>
      </w:r>
      <w:r>
        <w:rPr>
          <w:rFonts w:ascii="Times New Roman"/>
          <w:b w:val="false"/>
          <w:i w:val="false"/>
          <w:color w:val="000000"/>
          <w:sz w:val="28"/>
        </w:rPr>
        <w:t>7) табыстары туралы (жалақы, әлеуметтік төлемдер, кәсіпкерлік қызметтен түскен табыстар);</w:t>
      </w:r>
      <w:r>
        <w:br/>
      </w:r>
      <w:r>
        <w:rPr>
          <w:rFonts w:ascii="Times New Roman"/>
          <w:b w:val="false"/>
          <w:i w:val="false"/>
          <w:color w:val="000000"/>
          <w:sz w:val="28"/>
        </w:rPr>
        <w:t>
      </w:t>
      </w:r>
      <w:r>
        <w:rPr>
          <w:rFonts w:ascii="Times New Roman"/>
          <w:b w:val="false"/>
          <w:i w:val="false"/>
          <w:color w:val="000000"/>
          <w:sz w:val="28"/>
        </w:rPr>
        <w:t>8) стипендияның бар-жоғы туралы;</w:t>
      </w:r>
      <w:r>
        <w:br/>
      </w:r>
      <w:r>
        <w:rPr>
          <w:rFonts w:ascii="Times New Roman"/>
          <w:b w:val="false"/>
          <w:i w:val="false"/>
          <w:color w:val="000000"/>
          <w:sz w:val="28"/>
        </w:rPr>
        <w:t>
      </w:t>
      </w:r>
      <w:r>
        <w:rPr>
          <w:rFonts w:ascii="Times New Roman"/>
          <w:b w:val="false"/>
          <w:i w:val="false"/>
          <w:color w:val="000000"/>
          <w:sz w:val="28"/>
        </w:rPr>
        <w:t>9) жеке қосалқы шаруашылықтың бар-жоғы және саны туралы;</w:t>
      </w:r>
      <w:r>
        <w:br/>
      </w:r>
      <w:r>
        <w:rPr>
          <w:rFonts w:ascii="Times New Roman"/>
          <w:b w:val="false"/>
          <w:i w:val="false"/>
          <w:color w:val="000000"/>
          <w:sz w:val="28"/>
        </w:rPr>
        <w:t>
      </w:t>
      </w:r>
      <w:r>
        <w:rPr>
          <w:rFonts w:ascii="Times New Roman"/>
          <w:b w:val="false"/>
          <w:i w:val="false"/>
          <w:color w:val="000000"/>
          <w:sz w:val="28"/>
        </w:rPr>
        <w:t>10) дара кәсіпкердің мәртебесі туралы мәліметтерді алу үшін сұрау салуды қалыптастырады.</w:t>
      </w:r>
      <w:r>
        <w:br/>
      </w:r>
      <w:r>
        <w:rPr>
          <w:rFonts w:ascii="Times New Roman"/>
          <w:b w:val="false"/>
          <w:i w:val="false"/>
          <w:color w:val="000000"/>
          <w:sz w:val="28"/>
        </w:rPr>
        <w:t>
      </w:t>
      </w:r>
      <w:r>
        <w:rPr>
          <w:rFonts w:ascii="Times New Roman"/>
          <w:b w:val="false"/>
          <w:i w:val="false"/>
          <w:color w:val="000000"/>
          <w:sz w:val="28"/>
        </w:rPr>
        <w:t>Аақпараттық жүйеден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7-қосымша</w:t>
            </w:r>
          </w:p>
        </w:tc>
      </w:tr>
    </w:tbl>
    <w:bookmarkStart w:name="z335" w:id="13"/>
    <w:p>
      <w:pPr>
        <w:spacing w:after="0"/>
        <w:ind w:left="0"/>
        <w:jc w:val="left"/>
      </w:pPr>
      <w:r>
        <w:rPr>
          <w:rFonts w:ascii="Times New Roman"/>
          <w:b/>
          <w:i w:val="false"/>
          <w:color w:val="000000"/>
        </w:rPr>
        <w:t xml:space="preserve"> "Өрлеу" жобасына қатысушыға шартты ақшалай көмек тағайындауға өтініштерді тіркеу журналы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03"/>
        <w:gridCol w:w="927"/>
        <w:gridCol w:w="853"/>
        <w:gridCol w:w="477"/>
        <w:gridCol w:w="403"/>
        <w:gridCol w:w="702"/>
        <w:gridCol w:w="1153"/>
        <w:gridCol w:w="1678"/>
        <w:gridCol w:w="1755"/>
        <w:gridCol w:w="854"/>
        <w:gridCol w:w="703"/>
        <w:gridCol w:w="403"/>
        <w:gridCol w:w="1154"/>
        <w:gridCol w:w="405"/>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қабыл-данған күн</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Бала-лардың саны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Учаскелік комиссияға беріл-ген күні</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Учаскелік комиссия қорытын-дысының қабылдан-ған күні</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Тағайындау немесе бас тарту туралы ЖҚӘББ шешімінің күні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Есепке алынатын жиынтық табыс</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Тағайын-дау кезеңі</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Хабар-ламаның № және күні</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8-қосымша</w:t>
            </w:r>
          </w:p>
        </w:tc>
      </w:tr>
    </w:tbl>
    <w:bookmarkStart w:name="z342" w:id="14"/>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20 ___ жылғы "____" ________________</w:t>
      </w:r>
      <w:r>
        <w:br/>
      </w:r>
      <w:r>
        <w:rPr>
          <w:rFonts w:ascii="Times New Roman"/>
          <w:b w:val="false"/>
          <w:i w:val="false"/>
          <w:color w:val="000000"/>
          <w:sz w:val="28"/>
        </w:rPr>
        <w:t>
      </w:t>
      </w: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sz w:val="28"/>
        </w:rPr>
        <w:t>(елді мекен)</w:t>
      </w:r>
      <w:r>
        <w:br/>
      </w:r>
      <w:r>
        <w:rPr>
          <w:rFonts w:ascii="Times New Roman"/>
          <w:b w:val="false"/>
          <w:i w:val="false"/>
          <w:color w:val="000000"/>
          <w:sz w:val="28"/>
        </w:rPr>
        <w:t>
      </w:t>
      </w:r>
      <w:r>
        <w:rPr>
          <w:rFonts w:ascii="Times New Roman"/>
          <w:b w:val="false"/>
          <w:i w:val="false"/>
          <w:color w:val="000000"/>
          <w:sz w:val="28"/>
        </w:rPr>
        <w:t>1. Өтініш берушінің Т.А.Ә.</w:t>
      </w:r>
      <w:r>
        <w:br/>
      </w:r>
      <w:r>
        <w:rPr>
          <w:rFonts w:ascii="Times New Roman"/>
          <w:b w:val="false"/>
          <w:i w:val="false"/>
          <w:color w:val="000000"/>
          <w:sz w:val="28"/>
        </w:rPr>
        <w:t>
      </w:t>
      </w: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2. Тұрғылықты жерінің мекенжайы</w:t>
      </w:r>
      <w:r>
        <w:br/>
      </w:r>
      <w:r>
        <w:rPr>
          <w:rFonts w:ascii="Times New Roman"/>
          <w:b w:val="false"/>
          <w:i w:val="false"/>
          <w:color w:val="000000"/>
          <w:sz w:val="28"/>
        </w:rPr>
        <w:t>
      </w:t>
      </w: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3. Туған күні және жері</w:t>
      </w:r>
      <w:r>
        <w:br/>
      </w:r>
      <w:r>
        <w:rPr>
          <w:rFonts w:ascii="Times New Roman"/>
          <w:b w:val="false"/>
          <w:i w:val="false"/>
          <w:color w:val="000000"/>
          <w:sz w:val="28"/>
        </w:rPr>
        <w:t>
      </w:t>
      </w: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4. Жұмыс орны, лауазымы</w:t>
      </w:r>
      <w:r>
        <w:br/>
      </w:r>
      <w:r>
        <w:rPr>
          <w:rFonts w:ascii="Times New Roman"/>
          <w:b w:val="false"/>
          <w:i w:val="false"/>
          <w:color w:val="000000"/>
          <w:sz w:val="28"/>
        </w:rPr>
        <w:t>
      </w:t>
      </w: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5. Азаматтың орташа айлық табысы</w:t>
      </w:r>
      <w:r>
        <w:br/>
      </w:r>
      <w:r>
        <w:rPr>
          <w:rFonts w:ascii="Times New Roman"/>
          <w:b w:val="false"/>
          <w:i w:val="false"/>
          <w:color w:val="000000"/>
          <w:sz w:val="28"/>
        </w:rPr>
        <w:t>
      </w:t>
      </w: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6. Отбасының жан басына шаққандағы орташа табысы</w:t>
      </w:r>
      <w:r>
        <w:br/>
      </w:r>
      <w:r>
        <w:rPr>
          <w:rFonts w:ascii="Times New Roman"/>
          <w:b w:val="false"/>
          <w:i w:val="false"/>
          <w:color w:val="000000"/>
          <w:sz w:val="28"/>
        </w:rPr>
        <w:t>
      </w:t>
      </w: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7. Отбасы құрамы (отбасында нақты тұратындар есепке алынады) ______________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08"/>
        <w:gridCol w:w="382"/>
        <w:gridCol w:w="808"/>
        <w:gridCol w:w="382"/>
        <w:gridCol w:w="1802"/>
        <w:gridCol w:w="878"/>
        <w:gridCol w:w="382"/>
        <w:gridCol w:w="1662"/>
        <w:gridCol w:w="4576"/>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Білімі</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(жұмыс, оқу орны)</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жұмыспен қамту</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себебі</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 ретінде жұмыспен қамту органдарында тіркелгені туралы деректер</w:t>
            </w: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қабілетті барлығы ___________ адам.</w:t>
      </w:r>
      <w:r>
        <w:br/>
      </w:r>
      <w:r>
        <w:rPr>
          <w:rFonts w:ascii="Times New Roman"/>
          <w:b w:val="false"/>
          <w:i w:val="false"/>
          <w:color w:val="000000"/>
          <w:sz w:val="28"/>
        </w:rPr>
        <w:t>
      </w:t>
      </w:r>
      <w:r>
        <w:rPr>
          <w:rFonts w:ascii="Times New Roman"/>
          <w:b w:val="false"/>
          <w:i w:val="false"/>
          <w:color w:val="000000"/>
          <w:sz w:val="28"/>
        </w:rPr>
        <w:t>Жұмыссыз ретінде тіркелгені __________ адам.</w:t>
      </w:r>
      <w:r>
        <w:br/>
      </w:r>
      <w:r>
        <w:rPr>
          <w:rFonts w:ascii="Times New Roman"/>
          <w:b w:val="false"/>
          <w:i w:val="false"/>
          <w:color w:val="000000"/>
          <w:sz w:val="28"/>
        </w:rPr>
        <w:t>
      </w:t>
      </w:r>
      <w:r>
        <w:rPr>
          <w:rFonts w:ascii="Times New Roman"/>
          <w:b w:val="false"/>
          <w:i w:val="false"/>
          <w:color w:val="000000"/>
          <w:sz w:val="28"/>
        </w:rPr>
        <w:t xml:space="preserve">"Мемлекеттік атаулы әлеуметтік көмек туралы" Қазақстан Республикасының Заңы </w:t>
      </w:r>
      <w:r>
        <w:rPr>
          <w:rFonts w:ascii="Times New Roman"/>
          <w:b w:val="false"/>
          <w:i w:val="false"/>
          <w:color w:val="000000"/>
          <w:sz w:val="28"/>
        </w:rPr>
        <w:t>2-бабының</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r>
        <w:br/>
      </w:r>
      <w:r>
        <w:rPr>
          <w:rFonts w:ascii="Times New Roman"/>
          <w:b w:val="false"/>
          <w:i w:val="false"/>
          <w:color w:val="000000"/>
          <w:sz w:val="28"/>
        </w:rPr>
        <w:t>
      </w:t>
      </w:r>
      <w:r>
        <w:rPr>
          <w:rFonts w:ascii="Times New Roman"/>
          <w:b w:val="false"/>
          <w:i w:val="false"/>
          <w:color w:val="000000"/>
          <w:sz w:val="28"/>
        </w:rPr>
        <w:t>Жұмыспен қамтылмаудың басқа да себептері (іздеуде, бас бостандығынан айыру орындарында) __________ адам.</w:t>
      </w:r>
      <w:r>
        <w:br/>
      </w:r>
      <w:r>
        <w:rPr>
          <w:rFonts w:ascii="Times New Roman"/>
          <w:b w:val="false"/>
          <w:i w:val="false"/>
          <w:color w:val="000000"/>
          <w:sz w:val="28"/>
        </w:rPr>
        <w:t>
      </w:t>
      </w:r>
      <w:r>
        <w:rPr>
          <w:rFonts w:ascii="Times New Roman"/>
          <w:b w:val="false"/>
          <w:i w:val="false"/>
          <w:color w:val="000000"/>
          <w:sz w:val="28"/>
        </w:rPr>
        <w:t>Кәмелетке толмаған балалардың саны _________ адам, оның ішінде:</w:t>
      </w:r>
      <w:r>
        <w:br/>
      </w:r>
      <w:r>
        <w:rPr>
          <w:rFonts w:ascii="Times New Roman"/>
          <w:b w:val="false"/>
          <w:i w:val="false"/>
          <w:color w:val="000000"/>
          <w:sz w:val="28"/>
        </w:rPr>
        <w:t>
      </w:t>
      </w:r>
      <w:r>
        <w:rPr>
          <w:rFonts w:ascii="Times New Roman"/>
          <w:b w:val="false"/>
          <w:i w:val="false"/>
          <w:color w:val="000000"/>
          <w:sz w:val="28"/>
        </w:rPr>
        <w:t>мемлекеттің толық қамтамасыз етуімен оқитындар _________ адам;</w:t>
      </w:r>
      <w:r>
        <w:br/>
      </w:r>
      <w:r>
        <w:rPr>
          <w:rFonts w:ascii="Times New Roman"/>
          <w:b w:val="false"/>
          <w:i w:val="false"/>
          <w:color w:val="000000"/>
          <w:sz w:val="28"/>
        </w:rPr>
        <w:t>
      </w:t>
      </w:r>
      <w:r>
        <w:rPr>
          <w:rFonts w:ascii="Times New Roman"/>
          <w:b w:val="false"/>
          <w:i w:val="false"/>
          <w:color w:val="000000"/>
          <w:sz w:val="28"/>
        </w:rPr>
        <w:t>ақылы негізде жоғары және орта арнаулы білім беру орындарында оқитындар __________ адам, оқудың бір жылдық құны ____________ теңге.</w:t>
      </w:r>
      <w:r>
        <w:br/>
      </w:r>
      <w:r>
        <w:rPr>
          <w:rFonts w:ascii="Times New Roman"/>
          <w:b w:val="false"/>
          <w:i w:val="false"/>
          <w:color w:val="000000"/>
          <w:sz w:val="28"/>
        </w:rPr>
        <w:t>
      </w:t>
      </w:r>
      <w:r>
        <w:rPr>
          <w:rFonts w:ascii="Times New Roman"/>
          <w:b w:val="false"/>
          <w:i w:val="false"/>
          <w:color w:val="000000"/>
          <w:sz w:val="28"/>
        </w:rPr>
        <w:t>8. Жұмыспен қамту орталығы бекіткен әлеуметтік келісімшарттың болуы: _____ адам:</w:t>
      </w:r>
      <w:r>
        <w:br/>
      </w:r>
      <w:r>
        <w:rPr>
          <w:rFonts w:ascii="Times New Roman"/>
          <w:b w:val="false"/>
          <w:i w:val="false"/>
          <w:color w:val="000000"/>
          <w:sz w:val="28"/>
        </w:rPr>
        <w:t>
      </w:t>
      </w:r>
      <w:r>
        <w:rPr>
          <w:rFonts w:ascii="Times New Roman"/>
          <w:b w:val="false"/>
          <w:i w:val="false"/>
          <w:color w:val="000000"/>
          <w:sz w:val="28"/>
        </w:rPr>
        <w:t>1. (Т.А.Ә.)__________________________________________________________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2. (Т.А.Ә.)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"Бота" қоғамдық қорынан берілетін шартты ақшалай жәрдемақыны алу:</w:t>
      </w:r>
      <w:r>
        <w:br/>
      </w:r>
      <w:r>
        <w:rPr>
          <w:rFonts w:ascii="Times New Roman"/>
          <w:b w:val="false"/>
          <w:i w:val="false"/>
          <w:color w:val="000000"/>
          <w:sz w:val="28"/>
        </w:rPr>
        <w:t>
      </w:t>
      </w:r>
      <w:r>
        <w:rPr>
          <w:rFonts w:ascii="Times New Roman"/>
          <w:b w:val="false"/>
          <w:i w:val="false"/>
          <w:color w:val="000000"/>
          <w:sz w:val="28"/>
        </w:rPr>
        <w:t>жүкті және бала емізетін әйелдер _________ адам;</w:t>
      </w:r>
      <w:r>
        <w:br/>
      </w:r>
      <w:r>
        <w:rPr>
          <w:rFonts w:ascii="Times New Roman"/>
          <w:b w:val="false"/>
          <w:i w:val="false"/>
          <w:color w:val="000000"/>
          <w:sz w:val="28"/>
        </w:rPr>
        <w:t>
      </w:t>
      </w:r>
      <w:r>
        <w:rPr>
          <w:rFonts w:ascii="Times New Roman"/>
          <w:b w:val="false"/>
          <w:i w:val="false"/>
          <w:color w:val="000000"/>
          <w:sz w:val="28"/>
        </w:rPr>
        <w:t>4-тен 6 жасқа дейінгі балалар __________ адам;</w:t>
      </w:r>
      <w:r>
        <w:br/>
      </w:r>
      <w:r>
        <w:rPr>
          <w:rFonts w:ascii="Times New Roman"/>
          <w:b w:val="false"/>
          <w:i w:val="false"/>
          <w:color w:val="000000"/>
          <w:sz w:val="28"/>
        </w:rPr>
        <w:t>
      </w:t>
      </w:r>
      <w:r>
        <w:rPr>
          <w:rFonts w:ascii="Times New Roman"/>
          <w:b w:val="false"/>
          <w:i w:val="false"/>
          <w:color w:val="000000"/>
          <w:sz w:val="28"/>
        </w:rPr>
        <w:t>мүмкіндіктері шектеулі балалар ________ адам;</w:t>
      </w:r>
      <w:r>
        <w:br/>
      </w:r>
      <w:r>
        <w:rPr>
          <w:rFonts w:ascii="Times New Roman"/>
          <w:b w:val="false"/>
          <w:i w:val="false"/>
          <w:color w:val="000000"/>
          <w:sz w:val="28"/>
        </w:rPr>
        <w:t>
      </w:t>
      </w:r>
      <w:r>
        <w:rPr>
          <w:rFonts w:ascii="Times New Roman"/>
          <w:b w:val="false"/>
          <w:i w:val="false"/>
          <w:color w:val="000000"/>
          <w:sz w:val="28"/>
        </w:rPr>
        <w:t>16-дан 19 жасқа дейінгі жастар ________ адам.</w:t>
      </w:r>
      <w:r>
        <w:br/>
      </w:r>
      <w:r>
        <w:rPr>
          <w:rFonts w:ascii="Times New Roman"/>
          <w:b w:val="false"/>
          <w:i w:val="false"/>
          <w:color w:val="000000"/>
          <w:sz w:val="28"/>
        </w:rPr>
        <w:t>
      </w:t>
      </w:r>
      <w:r>
        <w:rPr>
          <w:rFonts w:ascii="Times New Roman"/>
          <w:b w:val="false"/>
          <w:i w:val="false"/>
          <w:color w:val="000000"/>
          <w:sz w:val="28"/>
        </w:rPr>
        <w:t xml:space="preserve">10. Баспана жағдайы (жатақхана, жалдамалы, жекешелендірілген тұрғын үй, қызметтік тұрғын үй, тұрғын үй кооперативі, жеке тұрғын үй немесе өзге) </w:t>
      </w:r>
      <w:r>
        <w:rPr>
          <w:rFonts w:ascii="Times New Roman"/>
          <w:b w:val="false"/>
          <w:i w:val="false"/>
          <w:color w:val="000000"/>
          <w:sz w:val="28"/>
        </w:rPr>
        <w:t>қажеттісін көрсету_____________________________________________________________________________________________________________________________________________________________________________________________________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Ас үй, қойма және дәлізді есептемегенде бөлмелер саны _________________</w:t>
      </w:r>
      <w:r>
        <w:br/>
      </w:r>
      <w:r>
        <w:rPr>
          <w:rFonts w:ascii="Times New Roman"/>
          <w:b w:val="false"/>
          <w:i w:val="false"/>
          <w:color w:val="000000"/>
          <w:sz w:val="28"/>
        </w:rPr>
        <w:t>
      </w:t>
      </w:r>
      <w:r>
        <w:rPr>
          <w:rFonts w:ascii="Times New Roman"/>
          <w:b w:val="false"/>
          <w:i w:val="false"/>
          <w:color w:val="000000"/>
          <w:sz w:val="28"/>
        </w:rPr>
        <w:t>Тұрғын үйді ұстауға жұмсалатын шығыстар айына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11. Отбасының табыстары: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859"/>
        <w:gridCol w:w="478"/>
        <w:gridCol w:w="1012"/>
        <w:gridCol w:w="6174"/>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жылғы табыс сомасы</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 шаруашылығы, мал және құс),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12. Мыналардың:</w:t>
      </w:r>
      <w:r>
        <w:br/>
      </w:r>
      <w:r>
        <w:rPr>
          <w:rFonts w:ascii="Times New Roman"/>
          <w:b w:val="false"/>
          <w:i w:val="false"/>
          <w:color w:val="000000"/>
          <w:sz w:val="28"/>
        </w:rPr>
        <w:t>
      </w:t>
      </w:r>
      <w:r>
        <w:rPr>
          <w:rFonts w:ascii="Times New Roman"/>
          <w:b w:val="false"/>
          <w:i w:val="false"/>
          <w:color w:val="000000"/>
          <w:sz w:val="28"/>
        </w:rPr>
        <w:t>автокөліктің (маркасы, шығарылған жылы, құқық белгілейтін құжат, оны пайдаланудан түскен табыс) ________________________________________</w:t>
      </w:r>
      <w:r>
        <w:br/>
      </w:r>
      <w:r>
        <w:rPr>
          <w:rFonts w:ascii="Times New Roman"/>
          <w:b w:val="false"/>
          <w:i w:val="false"/>
          <w:color w:val="000000"/>
          <w:sz w:val="28"/>
        </w:rPr>
        <w:t>
      </w:t>
      </w:r>
      <w:r>
        <w:rPr>
          <w:rFonts w:ascii="Times New Roman"/>
          <w:b w:val="false"/>
          <w:i w:val="false"/>
          <w:color w:val="000000"/>
          <w:sz w:val="28"/>
        </w:rPr>
        <w:t>өзге тұрғын үйдің, қазіргі уақытта тұратын баспанадан басқа (оны пайдаланудан түскен табыс) 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бар-жоғы.</w:t>
      </w:r>
      <w:r>
        <w:br/>
      </w:r>
      <w:r>
        <w:rPr>
          <w:rFonts w:ascii="Times New Roman"/>
          <w:b w:val="false"/>
          <w:i w:val="false"/>
          <w:color w:val="000000"/>
          <w:sz w:val="28"/>
        </w:rPr>
        <w:t>
      </w:t>
      </w:r>
      <w:r>
        <w:rPr>
          <w:rFonts w:ascii="Times New Roman"/>
          <w:b w:val="false"/>
          <w:i w:val="false"/>
          <w:color w:val="000000"/>
          <w:sz w:val="28"/>
        </w:rPr>
        <w:t>13. Отбасының өзге де табыстары (түрі,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14. Мұқтаждықтың көрініп тұрған белгілері (жиһаздың, тұрғын үйдің, электр желілерінің жағдайы және т.б.) 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15. Әл-ауқатын көрсететін белгілер (жерсеріктік антенна тәрелкесі, ауа баптағыш, қымбат жаңа жөндеу және т.б.) 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16. Санитариялық-эпидемиологиялық тұру жағдайлары ______________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17. Учаскелік комиссияның басқа да байқағандары: 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 төрағасы:</w:t>
      </w:r>
      <w:r>
        <w:br/>
      </w:r>
      <w:r>
        <w:rPr>
          <w:rFonts w:ascii="Times New Roman"/>
          <w:b w:val="false"/>
          <w:i w:val="false"/>
          <w:color w:val="000000"/>
          <w:sz w:val="28"/>
        </w:rPr>
        <w:t>
      </w:t>
      </w:r>
      <w:r>
        <w:rPr>
          <w:rFonts w:ascii="Times New Roman"/>
          <w:b w:val="false"/>
          <w:i w:val="false"/>
          <w:color w:val="000000"/>
          <w:sz w:val="28"/>
        </w:rPr>
        <w:t>____________________________             ___________________________</w:t>
      </w:r>
      <w:r>
        <w:br/>
      </w:r>
      <w:r>
        <w:rPr>
          <w:rFonts w:ascii="Times New Roman"/>
          <w:b w:val="false"/>
          <w:i w:val="false"/>
          <w:color w:val="000000"/>
          <w:sz w:val="28"/>
        </w:rPr>
        <w:t>
      </w:t>
      </w:r>
      <w:r>
        <w:rPr>
          <w:rFonts w:ascii="Times New Roman"/>
          <w:b w:val="false"/>
          <w:i w:val="false"/>
          <w:color w:val="000000"/>
          <w:sz w:val="28"/>
        </w:rPr>
        <w:t>Комиссия мүшелері:</w:t>
      </w:r>
      <w:r>
        <w:br/>
      </w:r>
      <w:r>
        <w:rPr>
          <w:rFonts w:ascii="Times New Roman"/>
          <w:b w:val="false"/>
          <w:i w:val="false"/>
          <w:color w:val="000000"/>
          <w:sz w:val="28"/>
        </w:rPr>
        <w:t>
      </w:t>
      </w:r>
      <w:r>
        <w:rPr>
          <w:rFonts w:ascii="Times New Roman"/>
          <w:b w:val="false"/>
          <w:i w:val="false"/>
          <w:color w:val="000000"/>
          <w:sz w:val="28"/>
        </w:rPr>
        <w:t>____________________________             ___________________________</w:t>
      </w:r>
      <w:r>
        <w:br/>
      </w:r>
      <w:r>
        <w:rPr>
          <w:rFonts w:ascii="Times New Roman"/>
          <w:b w:val="false"/>
          <w:i w:val="false"/>
          <w:color w:val="000000"/>
          <w:sz w:val="28"/>
        </w:rPr>
        <w:t>
      </w:t>
      </w:r>
      <w:r>
        <w:rPr>
          <w:rFonts w:ascii="Times New Roman"/>
          <w:b w:val="false"/>
          <w:i w:val="false"/>
          <w:color w:val="000000"/>
          <w:sz w:val="28"/>
        </w:rPr>
        <w:t>____________________________             ___________________________</w:t>
      </w:r>
      <w:r>
        <w:br/>
      </w:r>
      <w:r>
        <w:rPr>
          <w:rFonts w:ascii="Times New Roman"/>
          <w:b w:val="false"/>
          <w:i w:val="false"/>
          <w:color w:val="000000"/>
          <w:sz w:val="28"/>
        </w:rPr>
        <w:t>
      </w:t>
      </w:r>
      <w:r>
        <w:rPr>
          <w:rFonts w:ascii="Times New Roman"/>
          <w:b w:val="false"/>
          <w:i w:val="false"/>
          <w:color w:val="000000"/>
          <w:sz w:val="28"/>
        </w:rPr>
        <w:t>____________________________             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             ___________________________ </w:t>
      </w:r>
      <w:r>
        <w:br/>
      </w:r>
      <w:r>
        <w:rPr>
          <w:rFonts w:ascii="Times New Roman"/>
          <w:b w:val="false"/>
          <w:i w:val="false"/>
          <w:color w:val="000000"/>
          <w:sz w:val="28"/>
        </w:rPr>
        <w:t>
      </w:t>
      </w:r>
      <w:r>
        <w:rPr>
          <w:rFonts w:ascii="Times New Roman"/>
          <w:b w:val="false"/>
          <w:i w:val="false"/>
          <w:color w:val="000000"/>
          <w:sz w:val="28"/>
        </w:rPr>
        <w:t>(қолы)                                    (Т.А.Ә.)</w:t>
      </w:r>
      <w:r>
        <w:br/>
      </w:r>
      <w:r>
        <w:rPr>
          <w:rFonts w:ascii="Times New Roman"/>
          <w:b w:val="false"/>
          <w:i w:val="false"/>
          <w:color w:val="000000"/>
          <w:sz w:val="28"/>
        </w:rPr>
        <w:t>
      </w:t>
      </w:r>
      <w:r>
        <w:rPr>
          <w:rFonts w:ascii="Times New Roman"/>
          <w:b w:val="false"/>
          <w:i w:val="false"/>
          <w:color w:val="000000"/>
          <w:sz w:val="28"/>
        </w:rPr>
        <w:t>Жасалған актімен таныстым:</w:t>
      </w:r>
      <w:r>
        <w:br/>
      </w:r>
      <w:r>
        <w:rPr>
          <w:rFonts w:ascii="Times New Roman"/>
          <w:b w:val="false"/>
          <w:i w:val="false"/>
          <w:color w:val="000000"/>
          <w:sz w:val="28"/>
        </w:rPr>
        <w:t>
      </w:t>
      </w:r>
      <w:r>
        <w:rPr>
          <w:rFonts w:ascii="Times New Roman"/>
          <w:b w:val="false"/>
          <w:i w:val="false"/>
          <w:color w:val="000000"/>
          <w:sz w:val="28"/>
        </w:rPr>
        <w:t>Өтініш берушінің Т.А.Ә. және қолы 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Тексеру жүргізуден бас тартамын _____________________________________________ өтініш берушінің (немесе отбасы мүшелерінің бірінің) Т.А.Ә. және қолы, күні (өтініш беруші тексеру жүргізуден бас тартқан жағдайда толтырылады) </w:t>
      </w:r>
      <w:r>
        <w:rPr>
          <w:rFonts w:ascii="Times New Roman"/>
          <w:b w:val="false"/>
          <w:i w:val="false"/>
          <w:color w:val="000000"/>
          <w:sz w:val="28"/>
        </w:rPr>
        <w:t>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9-қосымша</w:t>
            </w:r>
          </w:p>
        </w:tc>
      </w:tr>
    </w:tbl>
    <w:bookmarkStart w:name="z418" w:id="15"/>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20__ ж. "___" ___________</w:t>
      </w:r>
      <w:r>
        <w:rPr>
          <w:rFonts w:ascii="Times New Roman"/>
          <w:b w:val="false"/>
          <w:i w:val="false"/>
          <w:color w:val="000000"/>
          <w:sz w:val="28"/>
        </w:rPr>
        <w:t xml:space="preserve"> ____________________ </w:t>
      </w:r>
      <w:r>
        <w:br/>
      </w:r>
      <w:r>
        <w:rPr>
          <w:rFonts w:ascii="Times New Roman"/>
          <w:b w:val="false"/>
          <w:i w:val="false"/>
          <w:color w:val="000000"/>
          <w:sz w:val="28"/>
        </w:rPr>
        <w:t>
      </w:t>
      </w:r>
      <w:r>
        <w:rPr>
          <w:rFonts w:ascii="Times New Roman"/>
          <w:b w:val="false"/>
          <w:i w:val="false"/>
          <w:color w:val="000000"/>
          <w:sz w:val="28"/>
        </w:rPr>
        <w:t>(елді мекен)</w:t>
      </w:r>
      <w:r>
        <w:br/>
      </w:r>
      <w:r>
        <w:rPr>
          <w:rFonts w:ascii="Times New Roman"/>
          <w:b w:val="false"/>
          <w:i w:val="false"/>
          <w:color w:val="000000"/>
          <w:sz w:val="28"/>
        </w:rPr>
        <w:t>
      </w:t>
      </w:r>
      <w:r>
        <w:rPr>
          <w:rFonts w:ascii="Times New Roman"/>
          <w:b w:val="false"/>
          <w:i w:val="false"/>
          <w:color w:val="000000"/>
          <w:sz w:val="28"/>
        </w:rPr>
        <w:t>1. Өтініш берушінің Т.А.Ә.______________________________________</w:t>
      </w:r>
      <w:r>
        <w:br/>
      </w:r>
      <w:r>
        <w:rPr>
          <w:rFonts w:ascii="Times New Roman"/>
          <w:b w:val="false"/>
          <w:i w:val="false"/>
          <w:color w:val="000000"/>
          <w:sz w:val="28"/>
        </w:rPr>
        <w:t>
      </w:t>
      </w:r>
      <w:r>
        <w:rPr>
          <w:rFonts w:ascii="Times New Roman"/>
          <w:b w:val="false"/>
          <w:i w:val="false"/>
          <w:color w:val="000000"/>
          <w:sz w:val="28"/>
        </w:rPr>
        <w:t>2. Тұратын мекен-жайы _________________________________________</w:t>
      </w:r>
      <w:r>
        <w:br/>
      </w:r>
      <w:r>
        <w:rPr>
          <w:rFonts w:ascii="Times New Roman"/>
          <w:b w:val="false"/>
          <w:i w:val="false"/>
          <w:color w:val="000000"/>
          <w:sz w:val="28"/>
        </w:rPr>
        <w:t>
      </w:t>
      </w:r>
      <w:r>
        <w:rPr>
          <w:rFonts w:ascii="Times New Roman"/>
          <w:b w:val="false"/>
          <w:i w:val="false"/>
          <w:color w:val="000000"/>
          <w:sz w:val="28"/>
        </w:rPr>
        <w:t>3. Өтініш беруші әлеуметтік көмекке өтініш берген туындаған өмірлік қиын жағдай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 құрамы (отбасында нақты тұратындар есептеледі) 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34"/>
        <w:gridCol w:w="471"/>
        <w:gridCol w:w="997"/>
        <w:gridCol w:w="2222"/>
        <w:gridCol w:w="734"/>
        <w:gridCol w:w="5642"/>
        <w:gridCol w:w="735"/>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күні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жарамды барлығы _________________________________ адам.</w:t>
      </w:r>
      <w:r>
        <w:br/>
      </w:r>
      <w:r>
        <w:rPr>
          <w:rFonts w:ascii="Times New Roman"/>
          <w:b w:val="false"/>
          <w:i w:val="false"/>
          <w:color w:val="000000"/>
          <w:sz w:val="28"/>
        </w:rPr>
        <w:t>
      </w:t>
      </w:r>
      <w:r>
        <w:rPr>
          <w:rFonts w:ascii="Times New Roman"/>
          <w:b w:val="false"/>
          <w:i w:val="false"/>
          <w:color w:val="000000"/>
          <w:sz w:val="28"/>
        </w:rPr>
        <w:t>Жұмыспен қамту органдарында жұмыссыз ретінде тіркелгендері ____ адам. Балалардың саны: ______________________________________________</w:t>
      </w:r>
      <w:r>
        <w:br/>
      </w:r>
      <w:r>
        <w:rPr>
          <w:rFonts w:ascii="Times New Roman"/>
          <w:b w:val="false"/>
          <w:i w:val="false"/>
          <w:color w:val="000000"/>
          <w:sz w:val="28"/>
        </w:rPr>
        <w:t>
      </w:t>
      </w:r>
      <w:r>
        <w:rPr>
          <w:rFonts w:ascii="Times New Roman"/>
          <w:b w:val="false"/>
          <w:i w:val="false"/>
          <w:color w:val="000000"/>
          <w:sz w:val="28"/>
        </w:rPr>
        <w:t>жоғары және орта оқу орындарында ақылы негізде оқитындар ______адам, оқу құны жылына 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w:t>
      </w:r>
      <w:r>
        <w:br/>
      </w:r>
      <w:r>
        <w:rPr>
          <w:rFonts w:ascii="Times New Roman"/>
          <w:b w:val="false"/>
          <w:i w:val="false"/>
          <w:color w:val="000000"/>
          <w:sz w:val="28"/>
        </w:rPr>
        <w:t>
      </w:t>
      </w:r>
      <w:r>
        <w:rPr>
          <w:rFonts w:ascii="Times New Roman"/>
          <w:b w:val="false"/>
          <w:i w:val="false"/>
          <w:color w:val="000000"/>
          <w:sz w:val="28"/>
        </w:rPr>
        <w:t>қосу керек)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Тұрғын үйді ұстауға арналған шығыстар:</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575"/>
        <w:gridCol w:w="443"/>
        <w:gridCol w:w="720"/>
        <w:gridCol w:w="1123"/>
        <w:gridCol w:w="5719"/>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w:t>
      </w:r>
      <w:r>
        <w:br/>
      </w:r>
      <w:r>
        <w:rPr>
          <w:rFonts w:ascii="Times New Roman"/>
          <w:b w:val="false"/>
          <w:i w:val="false"/>
          <w:color w:val="000000"/>
          <w:sz w:val="28"/>
        </w:rPr>
        <w:t>
      </w:t>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 ___________________________ қазіргі уақытта өздері тұрып жатқаннан бөлек өзге де тұрғын үйдің болуы (оны пайдаланғаннан түскен мәлімделген табыс) ______________________________</w:t>
      </w:r>
      <w:r>
        <w:br/>
      </w:r>
      <w:r>
        <w:rPr>
          <w:rFonts w:ascii="Times New Roman"/>
          <w:b w:val="false"/>
          <w:i w:val="false"/>
          <w:color w:val="000000"/>
          <w:sz w:val="28"/>
        </w:rPr>
        <w:t>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8. Отбасының өзге де табыстары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Балалардың мектеп керек-жарағымен, киіммен, аяқ киіммен қамтамасыз етілуі ___________________________________________________</w:t>
      </w:r>
      <w:r>
        <w:br/>
      </w:r>
      <w:r>
        <w:rPr>
          <w:rFonts w:ascii="Times New Roman"/>
          <w:b w:val="false"/>
          <w:i w:val="false"/>
          <w:color w:val="000000"/>
          <w:sz w:val="28"/>
        </w:rPr>
        <w:t>
      </w:t>
      </w:r>
      <w:r>
        <w:rPr>
          <w:rFonts w:ascii="Times New Roman"/>
          <w:b w:val="false"/>
          <w:i w:val="false"/>
          <w:color w:val="000000"/>
          <w:sz w:val="28"/>
        </w:rPr>
        <w:t>10. Тұратын жерінің санитариялық-эпидемиологиялық жағдайы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 төрағасы:</w:t>
      </w:r>
      <w:r>
        <w:br/>
      </w:r>
      <w:r>
        <w:rPr>
          <w:rFonts w:ascii="Times New Roman"/>
          <w:b w:val="false"/>
          <w:i w:val="false"/>
          <w:color w:val="000000"/>
          <w:sz w:val="28"/>
        </w:rPr>
        <w:t>
      </w:t>
      </w:r>
      <w:r>
        <w:rPr>
          <w:rFonts w:ascii="Times New Roman"/>
          <w:b w:val="false"/>
          <w:i w:val="false"/>
          <w:color w:val="000000"/>
          <w:sz w:val="28"/>
        </w:rPr>
        <w:t>_______________________ ________________________</w:t>
      </w:r>
      <w:r>
        <w:br/>
      </w:r>
      <w:r>
        <w:rPr>
          <w:rFonts w:ascii="Times New Roman"/>
          <w:b w:val="false"/>
          <w:i w:val="false"/>
          <w:color w:val="000000"/>
          <w:sz w:val="28"/>
        </w:rPr>
        <w:t>
      </w:t>
      </w:r>
      <w:r>
        <w:rPr>
          <w:rFonts w:ascii="Times New Roman"/>
          <w:b w:val="false"/>
          <w:i w:val="false"/>
          <w:color w:val="000000"/>
          <w:sz w:val="28"/>
        </w:rPr>
        <w:t>Комиссия мүшелері:</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(қолдары) (Т.А.Ә.)</w:t>
      </w:r>
      <w:r>
        <w:br/>
      </w:r>
      <w:r>
        <w:rPr>
          <w:rFonts w:ascii="Times New Roman"/>
          <w:b w:val="false"/>
          <w:i w:val="false"/>
          <w:color w:val="000000"/>
          <w:sz w:val="28"/>
        </w:rPr>
        <w:t>
      </w:t>
      </w:r>
      <w:r>
        <w:rPr>
          <w:rFonts w:ascii="Times New Roman"/>
          <w:b w:val="false"/>
          <w:i w:val="false"/>
          <w:color w:val="000000"/>
          <w:sz w:val="28"/>
        </w:rPr>
        <w:t>Жасалған актімен таныстым: 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w:t>
      </w:r>
      <w:r>
        <w:br/>
      </w:r>
      <w:r>
        <w:rPr>
          <w:rFonts w:ascii="Times New Roman"/>
          <w:b w:val="false"/>
          <w:i w:val="false"/>
          <w:color w:val="000000"/>
          <w:sz w:val="28"/>
        </w:rPr>
        <w:t>
      </w:t>
      </w:r>
      <w:r>
        <w:rPr>
          <w:rFonts w:ascii="Times New Roman"/>
          <w:b w:val="false"/>
          <w:i w:val="false"/>
          <w:color w:val="000000"/>
          <w:sz w:val="28"/>
        </w:rPr>
        <w:t>Тексеру жүргізілуден бас тартамын _____________________________ өтініш</w:t>
      </w:r>
      <w:r>
        <w:br/>
      </w:r>
      <w:r>
        <w:rPr>
          <w:rFonts w:ascii="Times New Roman"/>
          <w:b w:val="false"/>
          <w:i w:val="false"/>
          <w:color w:val="000000"/>
          <w:sz w:val="28"/>
        </w:rPr>
        <w:t>
      </w:t>
      </w:r>
      <w:r>
        <w:rPr>
          <w:rFonts w:ascii="Times New Roman"/>
          <w:b w:val="false"/>
          <w:i w:val="false"/>
          <w:color w:val="000000"/>
          <w:sz w:val="28"/>
        </w:rPr>
        <w:t>берушінің (немесе отбасы мүшелерінің бірінің) Т.А.Ә. және қолы, күні</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10-қосымша</w:t>
            </w:r>
          </w:p>
        </w:tc>
      </w:tr>
    </w:tbl>
    <w:bookmarkStart w:name="z466" w:id="16"/>
    <w:p>
      <w:pPr>
        <w:spacing w:after="0"/>
        <w:ind w:left="0"/>
        <w:jc w:val="left"/>
      </w:pPr>
      <w:r>
        <w:rPr>
          <w:rFonts w:ascii="Times New Roman"/>
          <w:b/>
          <w:i w:val="false"/>
          <w:color w:val="000000"/>
        </w:rPr>
        <w:t xml:space="preserve"> Учаскелік комиссияның № ______ қорытындысы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20__ ж. ___ ______</w:t>
      </w:r>
      <w:r>
        <w:br/>
      </w:r>
      <w:r>
        <w:rPr>
          <w:rFonts w:ascii="Times New Roman"/>
          <w:b w:val="false"/>
          <w:i w:val="false"/>
          <w:color w:val="000000"/>
          <w:sz w:val="28"/>
        </w:rPr>
        <w:t>
      </w:t>
      </w:r>
      <w:r>
        <w:rPr>
          <w:rFonts w:ascii="Times New Roman"/>
          <w:b w:val="false"/>
          <w:i w:val="false"/>
          <w:color w:val="000000"/>
          <w:sz w:val="28"/>
        </w:rPr>
        <w:t>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Комиссия төрағасы: __________________ _______________________</w:t>
      </w:r>
      <w:r>
        <w:br/>
      </w:r>
      <w:r>
        <w:rPr>
          <w:rFonts w:ascii="Times New Roman"/>
          <w:b w:val="false"/>
          <w:i w:val="false"/>
          <w:color w:val="000000"/>
          <w:sz w:val="28"/>
        </w:rPr>
        <w:t>
      </w:t>
      </w:r>
      <w:r>
        <w:rPr>
          <w:rFonts w:ascii="Times New Roman"/>
          <w:b w:val="false"/>
          <w:i w:val="false"/>
          <w:color w:val="000000"/>
          <w:sz w:val="28"/>
        </w:rPr>
        <w:t>Комиссия мүшелері: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 xml:space="preserve">Қорытынды </w:t>
      </w:r>
      <w:r>
        <w:br/>
      </w:r>
      <w:r>
        <w:rPr>
          <w:rFonts w:ascii="Times New Roman"/>
          <w:b w:val="false"/>
          <w:i w:val="false"/>
          <w:color w:val="000000"/>
          <w:sz w:val="28"/>
        </w:rPr>
        <w:t>
      </w:t>
      </w:r>
      <w:r>
        <w:rPr>
          <w:rFonts w:ascii="Times New Roman"/>
          <w:b w:val="false"/>
          <w:i w:val="false"/>
          <w:color w:val="000000"/>
          <w:sz w:val="28"/>
        </w:rPr>
        <w:t>қоса берілген құжаттармен ___ данада</w:t>
      </w:r>
      <w:r>
        <w:br/>
      </w:r>
      <w:r>
        <w:rPr>
          <w:rFonts w:ascii="Times New Roman"/>
          <w:b w:val="false"/>
          <w:i w:val="false"/>
          <w:color w:val="000000"/>
          <w:sz w:val="28"/>
        </w:rPr>
        <w:t>
      </w:t>
      </w:r>
      <w:r>
        <w:rPr>
          <w:rFonts w:ascii="Times New Roman"/>
          <w:b w:val="false"/>
          <w:i w:val="false"/>
          <w:color w:val="000000"/>
          <w:sz w:val="28"/>
        </w:rPr>
        <w:t xml:space="preserve"> 20__ ж. "___" ___________ қабылданды</w:t>
      </w:r>
      <w:r>
        <w:br/>
      </w:r>
      <w:r>
        <w:rPr>
          <w:rFonts w:ascii="Times New Roman"/>
          <w:b w:val="false"/>
          <w:i w:val="false"/>
          <w:color w:val="000000"/>
          <w:sz w:val="28"/>
        </w:rPr>
        <w:t>
      </w:t>
      </w:r>
      <w:r>
        <w:rPr>
          <w:rFonts w:ascii="Times New Roman"/>
          <w:b w:val="false"/>
          <w:i w:val="false"/>
          <w:color w:val="000000"/>
          <w:sz w:val="28"/>
        </w:rPr>
        <w:t>Құжаттарды қабылдаған кент, ауыл, ауылдық округ әкімінің немесе уәкілетті орган қызметкерінің Т.А.Ә., лауазымы, қолы 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11-қосымша</w:t>
            </w:r>
          </w:p>
        </w:tc>
      </w:tr>
    </w:tbl>
    <w:bookmarkStart w:name="z485" w:id="17"/>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 ____________ 20___ ж. </w:t>
      </w:r>
      <w:r>
        <w:br/>
      </w:r>
      <w:r>
        <w:rPr>
          <w:rFonts w:ascii="Times New Roman"/>
          <w:b w:val="false"/>
          <w:i w:val="false"/>
          <w:color w:val="000000"/>
          <w:sz w:val="28"/>
        </w:rPr>
        <w:t>
      </w:t>
      </w:r>
      <w:r>
        <w:rPr>
          <w:rFonts w:ascii="Times New Roman"/>
          <w:b w:val="false"/>
          <w:i w:val="false"/>
          <w:color w:val="000000"/>
          <w:sz w:val="28"/>
        </w:rPr>
        <w:t>Учаскелік комиссия Қағидаларға сәйкес отбасының (өтініш берушінің) ____________________________________________________________________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w:t>
      </w:r>
      <w:r>
        <w:rPr>
          <w:rFonts w:ascii="Times New Roman"/>
          <w:b w:val="false"/>
          <w:i w:val="false"/>
          <w:color w:val="000000"/>
          <w:sz w:val="28"/>
        </w:rPr>
        <w:t xml:space="preserve">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 туралы</w:t>
      </w:r>
      <w:r>
        <w:br/>
      </w:r>
      <w:r>
        <w:rPr>
          <w:rFonts w:ascii="Times New Roman"/>
          <w:b w:val="false"/>
          <w:i w:val="false"/>
          <w:color w:val="000000"/>
          <w:sz w:val="28"/>
        </w:rPr>
        <w:t>
      </w:t>
      </w:r>
      <w:r>
        <w:rPr>
          <w:rFonts w:ascii="Times New Roman"/>
          <w:b w:val="false"/>
          <w:i w:val="false"/>
          <w:color w:val="000000"/>
          <w:sz w:val="28"/>
        </w:rPr>
        <w:t xml:space="preserve">(қажеттілігі, қажет еместігі) </w:t>
      </w:r>
      <w:r>
        <w:br/>
      </w:r>
      <w:r>
        <w:rPr>
          <w:rFonts w:ascii="Times New Roman"/>
          <w:b w:val="false"/>
          <w:i w:val="false"/>
          <w:color w:val="000000"/>
          <w:sz w:val="28"/>
        </w:rPr>
        <w:t>қорытынды шығарады.</w:t>
      </w:r>
      <w:r>
        <w:br/>
      </w:r>
      <w:r>
        <w:rPr>
          <w:rFonts w:ascii="Times New Roman"/>
          <w:b w:val="false"/>
          <w:i w:val="false"/>
          <w:color w:val="000000"/>
          <w:sz w:val="28"/>
        </w:rPr>
        <w:t>
      </w:t>
      </w:r>
      <w:r>
        <w:rPr>
          <w:rFonts w:ascii="Times New Roman"/>
          <w:b w:val="false"/>
          <w:i w:val="false"/>
          <w:color w:val="000000"/>
          <w:sz w:val="28"/>
        </w:rPr>
        <w:t>Комиссия төрағасы:</w:t>
      </w:r>
      <w:r>
        <w:br/>
      </w:r>
      <w:r>
        <w:rPr>
          <w:rFonts w:ascii="Times New Roman"/>
          <w:b w:val="false"/>
          <w:i w:val="false"/>
          <w:color w:val="000000"/>
          <w:sz w:val="28"/>
        </w:rPr>
        <w:t>
      </w:t>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Комиссия мүшелері:</w:t>
      </w:r>
      <w:r>
        <w:br/>
      </w:r>
      <w:r>
        <w:rPr>
          <w:rFonts w:ascii="Times New Roman"/>
          <w:b w:val="false"/>
          <w:i w:val="false"/>
          <w:color w:val="000000"/>
          <w:sz w:val="28"/>
        </w:rPr>
        <w:t>
      </w:t>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 (қолдары) (Т.А.Ә.) </w:t>
      </w:r>
      <w:r>
        <w:br/>
      </w:r>
      <w:r>
        <w:rPr>
          <w:rFonts w:ascii="Times New Roman"/>
          <w:b w:val="false"/>
          <w:i w:val="false"/>
          <w:color w:val="000000"/>
          <w:sz w:val="28"/>
        </w:rPr>
        <w:t>
      </w:t>
      </w:r>
      <w:r>
        <w:rPr>
          <w:rFonts w:ascii="Times New Roman"/>
          <w:b w:val="false"/>
          <w:i w:val="false"/>
          <w:color w:val="000000"/>
          <w:sz w:val="28"/>
        </w:rPr>
        <w:t>____ данада қоса берілген құжаттармен қорытынды</w:t>
      </w:r>
      <w:r>
        <w:br/>
      </w:r>
      <w:r>
        <w:rPr>
          <w:rFonts w:ascii="Times New Roman"/>
          <w:b w:val="false"/>
          <w:i w:val="false"/>
          <w:color w:val="000000"/>
          <w:sz w:val="28"/>
        </w:rPr>
        <w:t xml:space="preserve">"__"____________ 20__ ж. ________________________________________ қабылданды.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құжаттарды қабылдаған кент әкімінің немесе жұмыспен қамту және әлеуметтік бағдарламалар бөлімі қызметкерінің Т.А.Ә., лауазымы,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Коды ___________</w:t>
      </w:r>
      <w:r>
        <w:br/>
      </w:r>
      <w:r>
        <w:rPr>
          <w:rFonts w:ascii="Times New Roman"/>
          <w:b w:val="false"/>
          <w:i w:val="false"/>
          <w:color w:val="000000"/>
          <w:sz w:val="28"/>
        </w:rPr>
        <w:t>______________ облысы (қаласы)</w:t>
      </w:r>
      <w:r>
        <w:br/>
      </w:r>
      <w:r>
        <w:rPr>
          <w:rFonts w:ascii="Times New Roman"/>
          <w:b w:val="false"/>
          <w:i w:val="false"/>
          <w:color w:val="000000"/>
          <w:sz w:val="28"/>
        </w:rPr>
        <w:t>
      </w:t>
      </w:r>
      <w:r>
        <w:rPr>
          <w:rFonts w:ascii="Times New Roman"/>
          <w:b w:val="false"/>
          <w:i w:val="false"/>
          <w:color w:val="000000"/>
          <w:sz w:val="28"/>
        </w:rPr>
        <w:t>"___" ______________ 20__ ж.</w:t>
      </w:r>
      <w:r>
        <w:br/>
      </w:r>
      <w:r>
        <w:rPr>
          <w:rFonts w:ascii="Times New Roman"/>
          <w:b w:val="false"/>
          <w:i w:val="false"/>
          <w:color w:val="000000"/>
          <w:sz w:val="28"/>
        </w:rPr>
        <w:t>
      </w:t>
      </w:r>
      <w:r>
        <w:rPr>
          <w:rFonts w:ascii="Times New Roman"/>
          <w:b w:val="false"/>
          <w:i w:val="false"/>
          <w:color w:val="000000"/>
          <w:sz w:val="28"/>
        </w:rPr>
        <w:t>№ __________</w:t>
      </w:r>
      <w:r>
        <w:br/>
      </w:r>
      <w:r>
        <w:rPr>
          <w:rFonts w:ascii="Times New Roman"/>
          <w:b w:val="false"/>
          <w:i w:val="false"/>
          <w:color w:val="000000"/>
          <w:sz w:val="28"/>
        </w:rPr>
        <w:t>
</w:t>
      </w:r>
    </w:p>
    <w:bookmarkStart w:name="z503" w:id="18"/>
    <w:p>
      <w:pPr>
        <w:spacing w:after="0"/>
        <w:ind w:left="0"/>
        <w:jc w:val="left"/>
      </w:pPr>
      <w:r>
        <w:rPr>
          <w:rFonts w:ascii="Times New Roman"/>
          <w:b/>
          <w:i w:val="false"/>
          <w:color w:val="000000"/>
        </w:rPr>
        <w:t xml:space="preserve"> Шешім</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 (ауданы) бойынша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Іс № ___________</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 </w:t>
      </w:r>
      <w:r>
        <w:br/>
      </w:r>
      <w:r>
        <w:rPr>
          <w:rFonts w:ascii="Times New Roman"/>
          <w:b w:val="false"/>
          <w:i w:val="false"/>
          <w:color w:val="000000"/>
          <w:sz w:val="28"/>
        </w:rPr>
        <w:t>
      </w:t>
      </w:r>
      <w:r>
        <w:rPr>
          <w:rFonts w:ascii="Times New Roman"/>
          <w:b w:val="false"/>
          <w:i w:val="false"/>
          <w:color w:val="000000"/>
          <w:sz w:val="28"/>
        </w:rPr>
        <w:t>Өтініш беруші _______________________________________________________</w:t>
      </w:r>
      <w:r>
        <w:br/>
      </w:r>
      <w:r>
        <w:rPr>
          <w:rFonts w:ascii="Times New Roman"/>
          <w:b w:val="false"/>
          <w:i w:val="false"/>
          <w:color w:val="000000"/>
          <w:sz w:val="28"/>
        </w:rPr>
        <w:t xml:space="preserve"> (өтініш берушінің Т.А.Ә.)</w:t>
      </w:r>
      <w:r>
        <w:br/>
      </w:r>
      <w:r>
        <w:rPr>
          <w:rFonts w:ascii="Times New Roman"/>
          <w:b w:val="false"/>
          <w:i w:val="false"/>
          <w:color w:val="000000"/>
          <w:sz w:val="28"/>
        </w:rPr>
        <w:t>
      </w:t>
      </w:r>
      <w:r>
        <w:rPr>
          <w:rFonts w:ascii="Times New Roman"/>
          <w:b w:val="false"/>
          <w:i w:val="false"/>
          <w:color w:val="000000"/>
          <w:sz w:val="28"/>
        </w:rPr>
        <w:t>Жүгінген күні "___" ___________ 20___ ж.</w:t>
      </w:r>
      <w:r>
        <w:br/>
      </w:r>
      <w:r>
        <w:rPr>
          <w:rFonts w:ascii="Times New Roman"/>
          <w:b w:val="false"/>
          <w:i w:val="false"/>
          <w:color w:val="000000"/>
          <w:sz w:val="28"/>
        </w:rPr>
        <w:t>
      </w:t>
      </w:r>
      <w:r>
        <w:rPr>
          <w:rFonts w:ascii="Times New Roman"/>
          <w:b w:val="false"/>
          <w:i w:val="false"/>
          <w:color w:val="000000"/>
          <w:sz w:val="28"/>
        </w:rPr>
        <w:t>1. Отбасының белсенділігін арттырудың әлеуметтік келісімшартының негізінде отбасына шартты ақшалай көмек 20__ жылғы _____ бастап 20__ жылғы ____ қоса алғанда _______теңге сомасында _____________________ тағайындалсын.</w:t>
      </w:r>
      <w:r>
        <w:br/>
      </w:r>
      <w:r>
        <w:rPr>
          <w:rFonts w:ascii="Times New Roman"/>
          <w:b w:val="false"/>
          <w:i w:val="false"/>
          <w:color w:val="000000"/>
          <w:sz w:val="28"/>
        </w:rPr>
        <w:t>
      </w:t>
      </w:r>
      <w:r>
        <w:rPr>
          <w:rFonts w:ascii="Times New Roman"/>
          <w:b w:val="false"/>
          <w:i w:val="false"/>
          <w:color w:val="000000"/>
          <w:sz w:val="28"/>
        </w:rPr>
        <w:t xml:space="preserve"> (сомасы жазбаша)</w:t>
      </w:r>
      <w:r>
        <w:br/>
      </w:r>
      <w:r>
        <w:rPr>
          <w:rFonts w:ascii="Times New Roman"/>
          <w:b w:val="false"/>
          <w:i w:val="false"/>
          <w:color w:val="000000"/>
          <w:sz w:val="28"/>
        </w:rPr>
        <w:t>
      </w:t>
      </w:r>
      <w:r>
        <w:rPr>
          <w:rFonts w:ascii="Times New Roman"/>
          <w:b w:val="false"/>
          <w:i w:val="false"/>
          <w:color w:val="000000"/>
          <w:sz w:val="28"/>
        </w:rPr>
        <w:t>2. Отбасының белсенділігін арттырудың әлеуметтік келісімшартының негізінде шартты ақшалай көмек мөлшері 20__ жылғы ________ бастап 20__ жылғы ________ қоса алғанда өзгертілсін және ________________________ теңге мөлшерінде белгіленсін. (сомасы жазбаша)</w:t>
      </w:r>
      <w:r>
        <w:br/>
      </w:r>
      <w:r>
        <w:rPr>
          <w:rFonts w:ascii="Times New Roman"/>
          <w:b w:val="false"/>
          <w:i w:val="false"/>
          <w:color w:val="000000"/>
          <w:sz w:val="28"/>
        </w:rPr>
        <w:t>
      </w:t>
      </w:r>
      <w:r>
        <w:rPr>
          <w:rFonts w:ascii="Times New Roman"/>
          <w:b w:val="false"/>
          <w:i w:val="false"/>
          <w:color w:val="000000"/>
          <w:sz w:val="28"/>
        </w:rPr>
        <w:t>Негіздеме: 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3. 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отбасының белсенділігін арттырудың әлеуметтік келісімшартының негізінде шартты ақшалай көмек тағайындаудан бас тартылсын. </w:t>
      </w:r>
      <w:r>
        <w:br/>
      </w:r>
      <w:r>
        <w:rPr>
          <w:rFonts w:ascii="Times New Roman"/>
          <w:b w:val="false"/>
          <w:i w:val="false"/>
          <w:color w:val="000000"/>
          <w:sz w:val="28"/>
        </w:rPr>
        <w:t>
      </w:t>
      </w:r>
      <w:r>
        <w:rPr>
          <w:rFonts w:ascii="Times New Roman"/>
          <w:b w:val="false"/>
          <w:i w:val="false"/>
          <w:color w:val="000000"/>
          <w:sz w:val="28"/>
        </w:rPr>
        <w:t>Аудандық (қалалық) жұмыспен қамту және әлеуметтік бағдарламалар бөлімінің басшысы</w:t>
      </w:r>
      <w:r>
        <w:br/>
      </w:r>
      <w:r>
        <w:rPr>
          <w:rFonts w:ascii="Times New Roman"/>
          <w:b w:val="false"/>
          <w:i w:val="false"/>
          <w:color w:val="000000"/>
          <w:sz w:val="28"/>
        </w:rPr>
        <w:t>
      </w:t>
      </w:r>
      <w:r>
        <w:rPr>
          <w:rFonts w:ascii="Times New Roman"/>
          <w:b w:val="false"/>
          <w:i w:val="false"/>
          <w:color w:val="000000"/>
          <w:sz w:val="28"/>
        </w:rPr>
        <w:t>_______________ ______________________</w:t>
      </w:r>
      <w:r>
        <w:br/>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Шартты ақшалай көмек тағайындау жөніндегі маман</w:t>
      </w:r>
      <w:r>
        <w:br/>
      </w:r>
      <w:r>
        <w:rPr>
          <w:rFonts w:ascii="Times New Roman"/>
          <w:b w:val="false"/>
          <w:i w:val="false"/>
          <w:color w:val="000000"/>
          <w:sz w:val="28"/>
        </w:rPr>
        <w:t>
      </w:t>
      </w:r>
      <w:r>
        <w:rPr>
          <w:rFonts w:ascii="Times New Roman"/>
          <w:b w:val="false"/>
          <w:i w:val="false"/>
          <w:color w:val="000000"/>
          <w:sz w:val="28"/>
        </w:rPr>
        <w:t>_______________ ______________________</w:t>
      </w:r>
      <w:r>
        <w:br/>
      </w:r>
      <w:r>
        <w:rPr>
          <w:rFonts w:ascii="Times New Roman"/>
          <w:b w:val="false"/>
          <w:i w:val="false"/>
          <w:color w:val="000000"/>
          <w:sz w:val="28"/>
        </w:rPr>
        <w:t xml:space="preserve">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13-қосымша</w:t>
            </w:r>
          </w:p>
        </w:tc>
      </w:tr>
    </w:tbl>
    <w:bookmarkStart w:name="z519" w:id="19"/>
    <w:p>
      <w:pPr>
        <w:spacing w:after="0"/>
        <w:ind w:left="0"/>
        <w:jc w:val="left"/>
      </w:pPr>
      <w:r>
        <w:rPr>
          <w:rFonts w:ascii="Times New Roman"/>
          <w:b/>
          <w:i w:val="false"/>
          <w:color w:val="000000"/>
        </w:rPr>
        <w:t xml:space="preserve"> "Өрлеу" жобасы бойынша шартты ақшалай көмек тағайындаудан</w:t>
      </w:r>
      <w:r>
        <w:br/>
      </w:r>
      <w:r>
        <w:rPr>
          <w:rFonts w:ascii="Times New Roman"/>
          <w:b/>
          <w:i w:val="false"/>
          <w:color w:val="000000"/>
        </w:rPr>
        <w:t>бас тарту туралы № _____ хабарлама</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 __________________ 20__ ж.</w:t>
      </w:r>
      <w:r>
        <w:br/>
      </w:r>
      <w:r>
        <w:rPr>
          <w:rFonts w:ascii="Times New Roman"/>
          <w:b w:val="false"/>
          <w:i w:val="false"/>
          <w:color w:val="000000"/>
          <w:sz w:val="28"/>
        </w:rPr>
        <w:t>
      </w:t>
      </w:r>
      <w:r>
        <w:rPr>
          <w:rFonts w:ascii="Times New Roman"/>
          <w:b w:val="false"/>
          <w:i w:val="false"/>
          <w:color w:val="000000"/>
          <w:sz w:val="28"/>
        </w:rPr>
        <w:t>Өтініш берушінің Т.А.Ә. 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туған күні 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Жұмыспен қамту және әлеуметтік бағдарламалар бөлімі 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 себебі (себебін көрсету)</w:t>
      </w:r>
      <w:r>
        <w:br/>
      </w:r>
      <w:r>
        <w:rPr>
          <w:rFonts w:ascii="Times New Roman"/>
          <w:b w:val="false"/>
          <w:i w:val="false"/>
          <w:color w:val="000000"/>
          <w:sz w:val="28"/>
        </w:rPr>
        <w:t>
      </w:t>
      </w:r>
      <w:r>
        <w:rPr>
          <w:rFonts w:ascii="Times New Roman"/>
          <w:b w:val="false"/>
          <w:i w:val="false"/>
          <w:color w:val="000000"/>
          <w:sz w:val="28"/>
        </w:rPr>
        <w:t>бойынша "Өрлеу" жобасы шеңберінде Сізге шартты ақшалай көмек тағайындаудан бас тартылғанын назарыңызға жеткізеді.</w:t>
      </w:r>
      <w:r>
        <w:br/>
      </w:r>
      <w:r>
        <w:rPr>
          <w:rFonts w:ascii="Times New Roman"/>
          <w:b w:val="false"/>
          <w:i w:val="false"/>
          <w:color w:val="000000"/>
          <w:sz w:val="28"/>
        </w:rPr>
        <w:t>
      </w:t>
      </w:r>
      <w:r>
        <w:rPr>
          <w:rFonts w:ascii="Times New Roman"/>
          <w:b w:val="false"/>
          <w:i w:val="false"/>
          <w:color w:val="000000"/>
          <w:sz w:val="28"/>
        </w:rPr>
        <w:t>Құжаттар қайтарылған күні "____" _______________ 20__ ж.</w:t>
      </w:r>
      <w:r>
        <w:br/>
      </w:r>
      <w:r>
        <w:rPr>
          <w:rFonts w:ascii="Times New Roman"/>
          <w:b w:val="false"/>
          <w:i w:val="false"/>
          <w:color w:val="000000"/>
          <w:sz w:val="28"/>
        </w:rPr>
        <w:t>
      </w:t>
      </w:r>
      <w:r>
        <w:rPr>
          <w:rFonts w:ascii="Times New Roman"/>
          <w:b w:val="false"/>
          <w:i w:val="false"/>
          <w:color w:val="000000"/>
          <w:sz w:val="28"/>
        </w:rPr>
        <w:t xml:space="preserve">Хабарлама жұмыспен қамту және әлеуметтік бағдарламалар бөлімінің жоба бойынша жауапты адамының ЭЦҚ-мен куәландырылды. </w:t>
      </w:r>
      <w:r>
        <w:br/>
      </w:r>
      <w:r>
        <w:rPr>
          <w:rFonts w:ascii="Times New Roman"/>
          <w:b w:val="false"/>
          <w:i w:val="false"/>
          <w:color w:val="000000"/>
          <w:sz w:val="28"/>
        </w:rPr>
        <w:t>
      </w:t>
      </w:r>
      <w:r>
        <w:rPr>
          <w:rFonts w:ascii="Times New Roman"/>
          <w:b w:val="false"/>
          <w:i w:val="false"/>
          <w:color w:val="000000"/>
          <w:sz w:val="28"/>
        </w:rPr>
        <w:t xml:space="preserve">Жұмыспен қамту және </w:t>
      </w:r>
      <w:r>
        <w:br/>
      </w:r>
      <w:r>
        <w:rPr>
          <w:rFonts w:ascii="Times New Roman"/>
          <w:b w:val="false"/>
          <w:i w:val="false"/>
          <w:color w:val="000000"/>
          <w:sz w:val="28"/>
        </w:rPr>
        <w:t>
      </w:t>
      </w:r>
      <w:r>
        <w:rPr>
          <w:rFonts w:ascii="Times New Roman"/>
          <w:b w:val="false"/>
          <w:i w:val="false"/>
          <w:color w:val="000000"/>
          <w:sz w:val="28"/>
        </w:rPr>
        <w:t>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__________________________ ____________________________</w:t>
      </w:r>
      <w:r>
        <w:br/>
      </w:r>
      <w:r>
        <w:rPr>
          <w:rFonts w:ascii="Times New Roman"/>
          <w:b w:val="false"/>
          <w:i w:val="false"/>
          <w:color w:val="000000"/>
          <w:sz w:val="28"/>
        </w:rPr>
        <w:t xml:space="preserve"> лауазымы Т.А.Ә.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14-қосымша</w:t>
            </w:r>
          </w:p>
        </w:tc>
      </w:tr>
    </w:tbl>
    <w:bookmarkStart w:name="z532" w:id="20"/>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1180"/>
        <w:gridCol w:w="3818"/>
        <w:gridCol w:w="1181"/>
        <w:gridCol w:w="1181"/>
        <w:gridCol w:w="1840"/>
        <w:gridCol w:w="1182"/>
      </w:tblGrid>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берушінің Т.А.Ә.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қолы</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 (ауданы) бойынша</w:t>
      </w:r>
      <w:r>
        <w:rPr>
          <w:rFonts w:ascii="Times New Roman"/>
          <w:b w:val="false"/>
          <w:i w:val="false"/>
          <w:color w:val="000000"/>
          <w:sz w:val="28"/>
        </w:rPr>
        <w:t xml:space="preserve"> жұмыспен қамту және әлеуметтік бағдарламалар бөлімінің</w:t>
      </w:r>
      <w:r>
        <w:br/>
      </w:r>
      <w:r>
        <w:rPr>
          <w:rFonts w:ascii="Times New Roman"/>
          <w:b w:val="false"/>
          <w:i w:val="false"/>
          <w:color w:val="000000"/>
          <w:sz w:val="28"/>
        </w:rPr>
        <w:t>
      </w:t>
      </w:r>
      <w:r>
        <w:rPr>
          <w:rFonts w:ascii="Times New Roman"/>
          <w:b w:val="false"/>
          <w:i w:val="false"/>
          <w:color w:val="000000"/>
          <w:sz w:val="28"/>
        </w:rPr>
        <w:t>"___" ___________ 20__ ж.</w:t>
      </w:r>
      <w:r>
        <w:rPr>
          <w:rFonts w:ascii="Times New Roman"/>
          <w:b w:val="false"/>
          <w:i w:val="false"/>
          <w:color w:val="000000"/>
          <w:sz w:val="28"/>
        </w:rPr>
        <w:t xml:space="preserve"> № __________ шешімі</w:t>
      </w:r>
      <w:r>
        <w:br/>
      </w:r>
      <w:r>
        <w:rPr>
          <w:rFonts w:ascii="Times New Roman"/>
          <w:b w:val="false"/>
          <w:i w:val="false"/>
          <w:color w:val="000000"/>
          <w:sz w:val="28"/>
        </w:rPr>
        <w:t>
      </w:t>
      </w:r>
      <w:r>
        <w:rPr>
          <w:rFonts w:ascii="Times New Roman"/>
          <w:b w:val="false"/>
          <w:i w:val="false"/>
          <w:color w:val="000000"/>
          <w:sz w:val="28"/>
        </w:rPr>
        <w:t>Iс № __________</w:t>
      </w:r>
      <w:r>
        <w:br/>
      </w:r>
      <w:r>
        <w:rPr>
          <w:rFonts w:ascii="Times New Roman"/>
          <w:b w:val="false"/>
          <w:i w:val="false"/>
          <w:color w:val="000000"/>
          <w:sz w:val="28"/>
        </w:rPr>
        <w:t>
      </w:t>
      </w:r>
      <w:r>
        <w:rPr>
          <w:rFonts w:ascii="Times New Roman"/>
          <w:b w:val="false"/>
          <w:i w:val="false"/>
          <w:color w:val="000000"/>
          <w:sz w:val="28"/>
        </w:rPr>
        <w:t>Шартты ақшалай көмек төлеуді тоқтата тұру туралы</w:t>
      </w:r>
      <w:r>
        <w:br/>
      </w:r>
      <w:r>
        <w:rPr>
          <w:rFonts w:ascii="Times New Roman"/>
          <w:b w:val="false"/>
          <w:i w:val="false"/>
          <w:color w:val="000000"/>
          <w:sz w:val="28"/>
        </w:rPr>
        <w:t>
      </w:t>
      </w:r>
      <w:r>
        <w:rPr>
          <w:rFonts w:ascii="Times New Roman"/>
          <w:b w:val="false"/>
          <w:i w:val="false"/>
          <w:color w:val="000000"/>
          <w:sz w:val="28"/>
        </w:rPr>
        <w:t xml:space="preserve">Өтініш берушінің Т.А.Ә._____________________________________________________ </w:t>
      </w:r>
      <w:r>
        <w:br/>
      </w:r>
      <w:r>
        <w:rPr>
          <w:rFonts w:ascii="Times New Roman"/>
          <w:b w:val="false"/>
          <w:i w:val="false"/>
          <w:color w:val="000000"/>
          <w:sz w:val="28"/>
        </w:rPr>
        <w:t>Туған күнi "___" __________________ 19__ ж.</w:t>
      </w:r>
      <w:r>
        <w:br/>
      </w:r>
      <w:r>
        <w:rPr>
          <w:rFonts w:ascii="Times New Roman"/>
          <w:b w:val="false"/>
          <w:i w:val="false"/>
          <w:color w:val="000000"/>
          <w:sz w:val="28"/>
        </w:rPr>
        <w:t>
      </w:t>
      </w:r>
      <w:r>
        <w:rPr>
          <w:rFonts w:ascii="Times New Roman"/>
          <w:b w:val="false"/>
          <w:i w:val="false"/>
          <w:color w:val="000000"/>
          <w:sz w:val="28"/>
        </w:rPr>
        <w:t>Төлем 20__ ж. "___" ____________ бастап 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(себебiн көрсету)</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себебi бойынша тоқтатыла тұрсын.</w:t>
      </w:r>
      <w:r>
        <w:br/>
      </w:r>
      <w:r>
        <w:rPr>
          <w:rFonts w:ascii="Times New Roman"/>
          <w:b w:val="false"/>
          <w:i w:val="false"/>
          <w:color w:val="000000"/>
          <w:sz w:val="28"/>
        </w:rPr>
        <w:t>
      </w:t>
      </w:r>
      <w:r>
        <w:rPr>
          <w:rFonts w:ascii="Times New Roman"/>
          <w:b w:val="false"/>
          <w:i w:val="false"/>
          <w:color w:val="000000"/>
          <w:sz w:val="28"/>
        </w:rPr>
        <w:t>Негiздеме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Аудандық (қалалық) жұмыспен қамту және </w:t>
      </w:r>
      <w:r>
        <w:br/>
      </w:r>
      <w:r>
        <w:rPr>
          <w:rFonts w:ascii="Times New Roman"/>
          <w:b w:val="false"/>
          <w:i w:val="false"/>
          <w:color w:val="000000"/>
          <w:sz w:val="28"/>
        </w:rPr>
        <w:t>
      </w:t>
      </w:r>
      <w:r>
        <w:rPr>
          <w:rFonts w:ascii="Times New Roman"/>
          <w:b w:val="false"/>
          <w:i w:val="false"/>
          <w:color w:val="000000"/>
          <w:sz w:val="28"/>
        </w:rPr>
        <w:t>әлеуметтік бағдарламалар бөлімінің басшысы:</w:t>
      </w:r>
      <w:r>
        <w:br/>
      </w:r>
      <w:r>
        <w:rPr>
          <w:rFonts w:ascii="Times New Roman"/>
          <w:b w:val="false"/>
          <w:i w:val="false"/>
          <w:color w:val="000000"/>
          <w:sz w:val="28"/>
        </w:rPr>
        <w:t>
      </w:t>
      </w:r>
      <w:r>
        <w:rPr>
          <w:rFonts w:ascii="Times New Roman"/>
          <w:b w:val="false"/>
          <w:i w:val="false"/>
          <w:color w:val="000000"/>
          <w:sz w:val="28"/>
        </w:rPr>
        <w:t>______________________________ ______________________</w:t>
      </w:r>
      <w:r>
        <w:br/>
      </w:r>
      <w:r>
        <w:rPr>
          <w:rFonts w:ascii="Times New Roman"/>
          <w:b w:val="false"/>
          <w:i w:val="false"/>
          <w:color w:val="000000"/>
          <w:sz w:val="28"/>
        </w:rPr>
        <w:t xml:space="preserve"> (Т.А.Ә.) (қолы) </w:t>
      </w:r>
      <w:r>
        <w:br/>
      </w:r>
      <w:r>
        <w:rPr>
          <w:rFonts w:ascii="Times New Roman"/>
          <w:b w:val="false"/>
          <w:i w:val="false"/>
          <w:color w:val="000000"/>
          <w:sz w:val="28"/>
        </w:rPr>
        <w:t>
      </w:t>
      </w:r>
      <w:r>
        <w:rPr>
          <w:rFonts w:ascii="Times New Roman"/>
          <w:b w:val="false"/>
          <w:i w:val="false"/>
          <w:color w:val="000000"/>
          <w:sz w:val="28"/>
        </w:rPr>
        <w:t xml:space="preserve">Шартты ақшалай көмек тағайындау </w:t>
      </w:r>
      <w:r>
        <w:br/>
      </w:r>
      <w:r>
        <w:rPr>
          <w:rFonts w:ascii="Times New Roman"/>
          <w:b w:val="false"/>
          <w:i w:val="false"/>
          <w:color w:val="000000"/>
          <w:sz w:val="28"/>
        </w:rPr>
        <w:t>
      </w:t>
      </w:r>
      <w:r>
        <w:rPr>
          <w:rFonts w:ascii="Times New Roman"/>
          <w:b w:val="false"/>
          <w:i w:val="false"/>
          <w:color w:val="000000"/>
          <w:sz w:val="28"/>
        </w:rPr>
        <w:t>жөніндегі маман:</w:t>
      </w:r>
      <w:r>
        <w:br/>
      </w:r>
      <w:r>
        <w:rPr>
          <w:rFonts w:ascii="Times New Roman"/>
          <w:b w:val="false"/>
          <w:i w:val="false"/>
          <w:color w:val="000000"/>
          <w:sz w:val="28"/>
        </w:rPr>
        <w:t>
      </w:t>
      </w:r>
      <w:r>
        <w:rPr>
          <w:rFonts w:ascii="Times New Roman"/>
          <w:b w:val="false"/>
          <w:i w:val="false"/>
          <w:color w:val="000000"/>
          <w:sz w:val="28"/>
        </w:rPr>
        <w:t>______________________________ ______________________</w:t>
      </w:r>
      <w:r>
        <w:br/>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_____________________________</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