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bb67" w14:textId="beeb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Аудандың мәслихаттың 2014 жылғы 26 желтоқсандағы № 361-V "Ауданның 2015 - 2017 жылдарға арналған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2015 жылғы 15 қыркүйектегі № 435-V шешімі. Атырау облысының Әділет департаментінде 2015 жылғы 28 қыркүйекте № 3300 тіркелді. Күші жойылды - Атырау облысы Құрманғазы аудандық мәслихатының 2016 жылғы 13 қаңтардағы № 500-V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аудандық мәслихатының 13.01.2016 № </w:t>
      </w:r>
      <w:r>
        <w:rPr>
          <w:rFonts w:ascii="Times New Roman"/>
          <w:b w:val="false"/>
          <w:i w:val="false"/>
          <w:color w:val="ff0000"/>
          <w:sz w:val="28"/>
        </w:rPr>
        <w:t>500-V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26 желтоқсандағы № 361-V "Ауданның 2015-2017 жылдарға арналған бюджетін бекіту туралы" (нормативтік құқықтық актілерді мемлекеттік тіркеу тізілімінде № 3083 санымен тіркелген, 2015 жылғы 19 ақпанда аудандық "Серпер" үнжариясында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"5 644 696" сандары "6 207 831"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"1 242 233" сандары "1 244 475"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"4 383 067" сандары "4 948 960"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"5 684 909" сандары "6 248 044"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1-тармақтың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"таза бюджеттік несиелендіру" деген жолдағы "17 502" сандары "14 865"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"бюджеттік несиелер" деген жолдағы "17 502" сандары "14 865"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1-тармақтың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тапшылығы (профициті)" деген жолдағы "-57 715" сандары "-55 078"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1-тармақтың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тапшылығын қаржыландыру (профицитін пайдалану)" деген жолдағы "57 715" сандары "55 078"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"қарыздар түсімі" деген жолдағы "17 502" сандары "14 865"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"11 645" сандары "11 795"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"9 721" сандары "7 626"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"479 701" сандары "1 041 553"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"6 000" сандары "9 766"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"58 757" сандары "55 977"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экономика, салық және бюджет саясаты жөніндегі тұрақты комиссиясына (төрағасы Б. Жүгінісов)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Габдушова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Р.Сұлтанияев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15 қыркүйектегі № 435-V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2"/>
        <w:gridCol w:w="837"/>
        <w:gridCol w:w="1188"/>
        <w:gridCol w:w="1188"/>
        <w:gridCol w:w="5307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 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шйкізаттың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15 қыркүйектегі № 435-V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Баңдарламалардың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15 қыркүйектегі № 435-V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422"/>
        <w:gridCol w:w="1422"/>
        <w:gridCol w:w="795"/>
        <w:gridCol w:w="4562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өңіріндегі тұрғын үйлерді су құбырына қосуға жобалау-сметалық құжатын жасақтау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Дәшін ауылындағы 1-ші көтеру сорғы стансасының жобалау-сметалық құжатын жасақтау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елді мекеніндегі су тазарту имараты мен кентішілік су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ауылындағы су тазарту имаратын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су тазарту имараттары мен кентішілік су құбыры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ауылындағы су тазарту қондырғысының және поселке ішіндегі су құбырларының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467006015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