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aaa8" w14:textId="a37a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26 желтоқсандағы № 361-V "Ауданның 2015 - 2017 жылдарға арналған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2015 жылғы 25 қарашадағы № 466-V шешімі. Атырау облысының Әділет департаментінде 2015 жылғы 07 желтоқсанда № 3376 болып тіркелді. Күші жойылды - Атырау облысы Құрманғазы аудандық мәслихатының 2016 жылғы 13 қаңтардағы № 500-V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Құрманғазы аудандық мәслихатының 13.01.2016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500-V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26 желтоқсандағы № 361-V "Ауданның 2015-2017 жылдарға арналған бюджетін бекіту туралы" (нормативтік құқықтық актілерді мемлекеттік тіркеу тізілімінде № 3083 санымен тіркелген, 2015 жылғы 19 ақпанда аудандық "Серпер" үнжариясында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тармақшасындағы:"6 207 831" сандары "6 187 582"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"1 244 475" сандары "1 247 010"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"9 222" сандары "4 890"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"10 174" сандары "6 300"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"4 948 960" сандары "4 929 382"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"6 248 044" сандары "6 227 795"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"235 261" сандары "231 971"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"1 039" сандары "594"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"1 041 553" сандары "1 025 814"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"9 766" сандары "9 612"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"64 764" сандары "58 244"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жолдармен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"елді мекендердегі су тазарту ғимараттарына және су желілеріне техникалық құжаттама дайындауға - 35 122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өзін-өзі басқару органдарына берілетін трансферттерге - 25 800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7-қосымшамен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келесі мазмұндагы </w:t>
      </w:r>
      <w:r>
        <w:rPr>
          <w:rFonts w:ascii="Times New Roman"/>
          <w:b w:val="false"/>
          <w:i w:val="false"/>
          <w:color w:val="000000"/>
          <w:sz w:val="28"/>
        </w:rPr>
        <w:t>20-тармақпен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"20. 2015 жылға арналған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экономика, салық және бюджет саясаты жөніндегі тұрақты комиссиясына (төрағасы Б. Жүгінісов)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ХХХХІІІ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Кенжебаев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Сұлтанияев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қарашадағы № 466-V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1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88"/>
        <w:gridCol w:w="1188"/>
        <w:gridCol w:w="5308"/>
        <w:gridCol w:w="2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 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бiлiм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 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 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шйкізаттың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қарашадағы № 466-V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5 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аппараты арқылы қаржыландырылатын бюджеттік бағдарламаларды қаржыландыру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қарашадағы № 466-V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6 қосымша</w:t>
            </w:r>
          </w:p>
        </w:tc>
      </w:tr>
    </w:tbl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бюджеттік даму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422"/>
        <w:gridCol w:w="1422"/>
        <w:gridCol w:w="795"/>
        <w:gridCol w:w="4562"/>
        <w:gridCol w:w="2677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 өңіріндегі тұрғын үйлерді су құбырына қосуға жобалау-сметалық құжатын жасақтау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Дәшін ауылындағы 1-ші көтеру сорғы стансасының жобалау-сметалық құжатын жасақтау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елді мекеніндегі су тазарту имараты мен кентішілік су желілерінің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ауылындағы су тазарту имаратын 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Шестой, Каспий елді мекендеріндегі су тазарту имараттары мен кентішілік су құбыры желілерінің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селосындағы су тазарту қондырғысының және поселке ішіндегі су құбырларының 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467006015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25 қарашадағы № 466-V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26 желтоқсандағы № 361-V шешіміне 7 қосымша</w:t>
            </w:r>
          </w:p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жылғы жергілікті өзін-өзі басқару органдарына берілетін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2177"/>
        <w:gridCol w:w="1471"/>
        <w:gridCol w:w="1471"/>
        <w:gridCol w:w="1471"/>
        <w:gridCol w:w="1471"/>
        <w:gridCol w:w="14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сынаптама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2034"/>
        <w:gridCol w:w="1374"/>
        <w:gridCol w:w="2183"/>
        <w:gridCol w:w="1374"/>
        <w:gridCol w:w="1375"/>
        <w:gridCol w:w="13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сынаптама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2342"/>
        <w:gridCol w:w="1115"/>
        <w:gridCol w:w="1583"/>
        <w:gridCol w:w="1116"/>
        <w:gridCol w:w="1583"/>
        <w:gridCol w:w="15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сынаптама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2034"/>
        <w:gridCol w:w="1374"/>
        <w:gridCol w:w="1374"/>
        <w:gridCol w:w="1374"/>
        <w:gridCol w:w="1375"/>
        <w:gridCol w:w="21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сынаптама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