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e98f" w14:textId="779e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15 қыркүйектегі № 446-V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2015 жылғы 23 желтоқсандағы № 474-V шешімі. Атырау облысының Әділет департаментінде 2016 жылғы 05 қаңтарда № 3418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аудандық мәслихатының 02.03.2015 № </w:t>
      </w:r>
      <w:r>
        <w:rPr>
          <w:rFonts w:ascii="Times New Roman"/>
          <w:b w:val="false"/>
          <w:i w:val="false"/>
          <w:color w:val="ff0000"/>
          <w:sz w:val="28"/>
        </w:rPr>
        <w:t>516-V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15 қыркүйектегі № 446-V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(нормативтік құқықтық актілерді мемлекеттік тіркеу тізілімінде № 3308 санымен тіркелген, 2015 жылғы 22 қазанда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"базалық"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