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db8e0" w14:textId="80db8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2013 жылғы 28 мамырдағы № 271 "Квота белгілеу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әкімдігінің 2015 жылғы 24 желтоқсандағы № 576 қаулысы. Атырау облысының Әділет департаментінде 2016 жылғы 12 қаңтарда № 3427 болып тіркелді. Күші жойылды - Атырау облысы Құрманғазы ауданы әкімдігінің 2016 жылғы 14 сәуірдегі № 134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Атырау облысы Құрманғазы ауданы әкімдігінің 14.04.2016 № </w:t>
      </w:r>
      <w:r>
        <w:rPr>
          <w:rFonts w:ascii="Times New Roman"/>
          <w:b w:val="false"/>
          <w:i w:val="false"/>
          <w:color w:val="ff0000"/>
          <w:sz w:val="28"/>
        </w:rPr>
        <w:t>134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Заңының 7 бабы </w:t>
      </w:r>
      <w:r>
        <w:rPr>
          <w:rFonts w:ascii="Times New Roman"/>
          <w:b w:val="false"/>
          <w:i w:val="false"/>
          <w:color w:val="000000"/>
          <w:sz w:val="28"/>
        </w:rPr>
        <w:t>5-2)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 әкімдігінің 2013 жылғы 28 мамырдағы № 271 "Квота белгілеу туралы" (нормативтік құқықтық актілерді мемлекеттік тіркеу тізілімінде № 2740 тіркелген, 2013 жылғы 4 шілдеде "Серпер"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Орталық атқарушы орган айқындайтын тәртіппен ауыр жұмыстардағы, зиянды, қауіпті еңбек жағдайлары бар жұмыстардағы жұмыс орындарын есепке алмай, жұмыс орындары санының үш пайызы мөлшерінде мүгедектер үшін жұмыс орындарының квотасы белгіленсін".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Ж. Бектемировке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Баракатов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