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1a61" w14:textId="8921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2015 жылғы 23 желтоқсандағы № 473-V шешімі. Атырау облысының Әділет департаментінде 2016 жылғы 14 қаңтарда № 3438 болып тіркелді. Күші жойылды - Атырау облысы Құрманғазы аудандық мәслихатының 2017 жылғы 24 ақпандағы № 127-VI шешімімен</w:t>
      </w:r>
    </w:p>
    <w:p>
      <w:pPr>
        <w:spacing w:after="0"/>
        <w:ind w:left="0"/>
        <w:jc w:val="left"/>
      </w:pPr>
      <w:r>
        <w:rPr>
          <w:rFonts w:ascii="Times New Roman"/>
          <w:b w:val="false"/>
          <w:i w:val="false"/>
          <w:color w:val="ff0000"/>
          <w:sz w:val="28"/>
        </w:rPr>
        <w:t xml:space="preserve">      Ескерту. Күші жойылды - Атырау облысы Құрманғазы аудандық мәслихатының 24.02.2017 № </w:t>
      </w:r>
      <w:r>
        <w:rPr>
          <w:rFonts w:ascii="Times New Roman"/>
          <w:b w:val="false"/>
          <w:i w:val="false"/>
          <w:color w:val="ff0000"/>
          <w:sz w:val="28"/>
        </w:rPr>
        <w:t>127-VI</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2016-2018 жылдарға арналған аудандық бюджет жобасын қарап,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- 8 123 508 мың теңге, оның ішінде:</w:t>
      </w:r>
      <w:r>
        <w:br/>
      </w:r>
      <w:r>
        <w:rPr>
          <w:rFonts w:ascii="Times New Roman"/>
          <w:b w:val="false"/>
          <w:i w:val="false"/>
          <w:color w:val="000000"/>
          <w:sz w:val="28"/>
        </w:rPr>
        <w:t>
      салықтық түсімдер – 1 640 218 мың теңге;</w:t>
      </w:r>
      <w:r>
        <w:br/>
      </w:r>
      <w:r>
        <w:rPr>
          <w:rFonts w:ascii="Times New Roman"/>
          <w:b w:val="false"/>
          <w:i w:val="false"/>
          <w:color w:val="000000"/>
          <w:sz w:val="28"/>
        </w:rPr>
        <w:t>
      салықтық емес түсімдер - 5 446 мың теңге;</w:t>
      </w:r>
      <w:r>
        <w:br/>
      </w:r>
      <w:r>
        <w:rPr>
          <w:rFonts w:ascii="Times New Roman"/>
          <w:b w:val="false"/>
          <w:i w:val="false"/>
          <w:color w:val="000000"/>
          <w:sz w:val="28"/>
        </w:rPr>
        <w:t>
      негізгі капиталды сатудан түсетін түсімдер - 8 297 мың теңге;</w:t>
      </w:r>
      <w:r>
        <w:br/>
      </w:r>
      <w:r>
        <w:rPr>
          <w:rFonts w:ascii="Times New Roman"/>
          <w:b w:val="false"/>
          <w:i w:val="false"/>
          <w:color w:val="000000"/>
          <w:sz w:val="28"/>
        </w:rPr>
        <w:t>
      трансферттердің түсімдері - 6 469 547 мың теңге;</w:t>
      </w:r>
      <w:r>
        <w:br/>
      </w:r>
      <w:r>
        <w:rPr>
          <w:rFonts w:ascii="Times New Roman"/>
          <w:b w:val="false"/>
          <w:i w:val="false"/>
          <w:color w:val="000000"/>
          <w:sz w:val="28"/>
        </w:rPr>
        <w:t>
      </w:t>
      </w:r>
      <w:r>
        <w:rPr>
          <w:rFonts w:ascii="Times New Roman"/>
          <w:b w:val="false"/>
          <w:i w:val="false"/>
          <w:color w:val="000000"/>
          <w:sz w:val="28"/>
        </w:rPr>
        <w:t>2) шығындар – 8 151 432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- 3 048 мың теңге, оның ішінде:</w:t>
      </w:r>
      <w:r>
        <w:br/>
      </w:r>
      <w:r>
        <w:rPr>
          <w:rFonts w:ascii="Times New Roman"/>
          <w:b w:val="false"/>
          <w:i w:val="false"/>
          <w:color w:val="000000"/>
          <w:sz w:val="28"/>
        </w:rPr>
        <w:t>
      бюджеттік несиелер - 15 907 мың теңге;</w:t>
      </w:r>
      <w:r>
        <w:br/>
      </w:r>
      <w:r>
        <w:rPr>
          <w:rFonts w:ascii="Times New Roman"/>
          <w:b w:val="false"/>
          <w:i w:val="false"/>
          <w:color w:val="000000"/>
          <w:sz w:val="28"/>
        </w:rPr>
        <w:t>
      бюджеттік несиелерді өтеу - 12 859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-30 985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- 30 985 мың теңге;</w:t>
      </w:r>
      <w:r>
        <w:br/>
      </w:r>
      <w:r>
        <w:rPr>
          <w:rFonts w:ascii="Times New Roman"/>
          <w:b w:val="false"/>
          <w:i w:val="false"/>
          <w:color w:val="000000"/>
          <w:sz w:val="28"/>
        </w:rPr>
        <w:t>
      қарыздар түсімі - 15 907 мың теңге;</w:t>
      </w:r>
      <w:r>
        <w:br/>
      </w:r>
      <w:r>
        <w:rPr>
          <w:rFonts w:ascii="Times New Roman"/>
          <w:b w:val="false"/>
          <w:i w:val="false"/>
          <w:color w:val="000000"/>
          <w:sz w:val="28"/>
        </w:rPr>
        <w:t>
      қарыздарды өтеу - 12 846 мың теңге;</w:t>
      </w:r>
      <w:r>
        <w:br/>
      </w:r>
      <w:r>
        <w:rPr>
          <w:rFonts w:ascii="Times New Roman"/>
          <w:b w:val="false"/>
          <w:i w:val="false"/>
          <w:color w:val="000000"/>
          <w:sz w:val="28"/>
        </w:rPr>
        <w:t>
      бюджет қаражатының пайдаланылатын қалдықтары - 27 924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Құрманғазы аудандық мәслихатының 25.04.2016 № </w:t>
      </w:r>
      <w:r>
        <w:rPr>
          <w:rFonts w:ascii="Times New Roman"/>
          <w:b w:val="false"/>
          <w:i w:val="false"/>
          <w:color w:val="ff0000"/>
          <w:sz w:val="28"/>
        </w:rPr>
        <w:t>12-VI</w:t>
      </w:r>
      <w:r>
        <w:rPr>
          <w:rFonts w:ascii="Times New Roman"/>
          <w:b w:val="false"/>
          <w:i w:val="false"/>
          <w:color w:val="ff0000"/>
          <w:sz w:val="28"/>
        </w:rPr>
        <w:t xml:space="preserve">; 13.07.2016 № </w:t>
      </w:r>
      <w:r>
        <w:rPr>
          <w:rFonts w:ascii="Times New Roman"/>
          <w:b w:val="false"/>
          <w:i w:val="false"/>
          <w:color w:val="ff0000"/>
          <w:sz w:val="28"/>
        </w:rPr>
        <w:t>51-VI</w:t>
      </w:r>
      <w:r>
        <w:rPr>
          <w:rFonts w:ascii="Times New Roman"/>
          <w:b w:val="false"/>
          <w:i w:val="false"/>
          <w:color w:val="ff0000"/>
          <w:sz w:val="28"/>
        </w:rPr>
        <w:t xml:space="preserve">; 02.11.2016 № </w:t>
      </w:r>
      <w:r>
        <w:rPr>
          <w:rFonts w:ascii="Times New Roman"/>
          <w:b w:val="false"/>
          <w:i w:val="false"/>
          <w:color w:val="ff0000"/>
          <w:sz w:val="28"/>
        </w:rPr>
        <w:t>86-VI</w:t>
      </w:r>
      <w:r>
        <w:rPr>
          <w:rFonts w:ascii="Times New Roman"/>
          <w:b w:val="false"/>
          <w:i w:val="false"/>
          <w:color w:val="ff0000"/>
          <w:sz w:val="28"/>
        </w:rPr>
        <w:t xml:space="preserve">; 14.12.2016 № </w:t>
      </w:r>
      <w:r>
        <w:rPr>
          <w:rFonts w:ascii="Times New Roman"/>
          <w:b w:val="false"/>
          <w:i w:val="false"/>
          <w:color w:val="ff0000"/>
          <w:sz w:val="28"/>
        </w:rPr>
        <w:t>100-VI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Аудан бюджетіне жалпы мемлекеттік салықтар түсімнің жалпы сома нормативі 2016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 - 100%;</w:t>
      </w:r>
      <w:r>
        <w:br/>
      </w:r>
      <w:r>
        <w:rPr>
          <w:rFonts w:ascii="Times New Roman"/>
          <w:b w:val="false"/>
          <w:i w:val="false"/>
          <w:color w:val="000000"/>
          <w:sz w:val="28"/>
        </w:rPr>
        <w:t>
      төлем көзінен салық салынбайтын табыстардан ұсталатын жеке табыс салығы - 100%;</w:t>
      </w:r>
      <w:r>
        <w:br/>
      </w:r>
      <w:r>
        <w:rPr>
          <w:rFonts w:ascii="Times New Roman"/>
          <w:b w:val="false"/>
          <w:i w:val="false"/>
          <w:color w:val="000000"/>
          <w:sz w:val="28"/>
        </w:rPr>
        <w:t>
      әлеуметтік салық бойынша - 97%.</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Атырау облысы Құрманғазы аудандық мәслихатының 13.07.2016 № </w:t>
      </w:r>
      <w:r>
        <w:rPr>
          <w:rFonts w:ascii="Times New Roman"/>
          <w:b w:val="false"/>
          <w:i w:val="false"/>
          <w:color w:val="ff0000"/>
          <w:sz w:val="28"/>
        </w:rPr>
        <w:t>51-VI</w:t>
      </w:r>
      <w:r>
        <w:rPr>
          <w:rFonts w:ascii="Times New Roman"/>
          <w:b w:val="false"/>
          <w:i w:val="false"/>
          <w:color w:val="ff0000"/>
          <w:sz w:val="28"/>
        </w:rPr>
        <w:t xml:space="preserve">; 02.11.2016 № </w:t>
      </w:r>
      <w:r>
        <w:rPr>
          <w:rFonts w:ascii="Times New Roman"/>
          <w:b w:val="false"/>
          <w:i w:val="false"/>
          <w:color w:val="ff0000"/>
          <w:sz w:val="28"/>
        </w:rPr>
        <w:t>86-VI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Тиісті бюджеттің кірісіне:</w:t>
      </w:r>
      <w:r>
        <w:br/>
      </w:r>
      <w:r>
        <w:rPr>
          <w:rFonts w:ascii="Times New Roman"/>
          <w:b w:val="false"/>
          <w:i w:val="false"/>
          <w:color w:val="000000"/>
          <w:sz w:val="28"/>
        </w:rPr>
        <w:t>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Жол қорына түсіп келген аударымдары;</w:t>
      </w:r>
      <w:r>
        <w:br/>
      </w:r>
      <w:r>
        <w:rPr>
          <w:rFonts w:ascii="Times New Roman"/>
          <w:b w:val="false"/>
          <w:i w:val="false"/>
          <w:color w:val="000000"/>
          <w:sz w:val="28"/>
        </w:rPr>
        <w:t>
      "Өндірушілер көтерме саудада өткізетін,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өткізетін,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есептелген сомасынан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5. Облыстық бюджеттен аудандық бюджетке берілетін субвенция мөлшері 2016 жылға 2 723 730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6. Азаматтық қызметшілер болып табылатын және ауылдық жерде жұмыс істейтін әлеуметтік қамсыздандыру, білім беру,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Құрманғазы аудандық мәслихатының 25.04.2016 № </w:t>
      </w:r>
      <w:r>
        <w:rPr>
          <w:rFonts w:ascii="Times New Roman"/>
          <w:b w:val="false"/>
          <w:i w:val="false"/>
          <w:color w:val="ff0000"/>
          <w:sz w:val="28"/>
        </w:rPr>
        <w:t>12-VI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7.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Қазақстан Республикасының заңнамасына сәйкес әлеуметтік көмек көрсету 5000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республикалық бюджеттен төмендегідей көлемдерде:</w:t>
      </w:r>
      <w:r>
        <w:br/>
      </w:r>
      <w:r>
        <w:rPr>
          <w:rFonts w:ascii="Times New Roman"/>
          <w:b w:val="false"/>
          <w:i w:val="false"/>
          <w:color w:val="000000"/>
          <w:sz w:val="28"/>
        </w:rPr>
        <w:t>
      жергілікті бюджеттен қаржыландырылатын азаматтық қызметшілерге еңбекақы төлеу жүйесінің жаңа моделіне көшуге, сондай-ақ оларға лауазымдық еңбекақыларына ерекше жағдайлары үшін ай сайынғы үстемеақы төлеуге - 1 063 872 мың теңге;</w:t>
      </w:r>
      <w:r>
        <w:br/>
      </w:r>
      <w:r>
        <w:rPr>
          <w:rFonts w:ascii="Times New Roman"/>
          <w:b w:val="false"/>
          <w:i w:val="false"/>
          <w:color w:val="000000"/>
          <w:sz w:val="28"/>
        </w:rPr>
        <w:t>
      экономикалық орнықтылықты қамтамасыз етуге - 85 264 мың теңге;</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- 51 900 мың теңге;</w:t>
      </w:r>
      <w:r>
        <w:br/>
      </w:r>
      <w:r>
        <w:rPr>
          <w:rFonts w:ascii="Times New Roman"/>
          <w:b w:val="false"/>
          <w:i w:val="false"/>
          <w:color w:val="000000"/>
          <w:sz w:val="28"/>
        </w:rPr>
        <w:t>
      мемлекеттік әкімшілік қызметшілердің еңбекақысының деңгейін арттыруға - 79 742 мың теңге;</w:t>
      </w:r>
      <w:r>
        <w:br/>
      </w:r>
      <w:r>
        <w:rPr>
          <w:rFonts w:ascii="Times New Roman"/>
          <w:b w:val="false"/>
          <w:i w:val="false"/>
          <w:color w:val="000000"/>
          <w:sz w:val="28"/>
        </w:rPr>
        <w:t>
      мектепке дейiнгi білім беру ұйымдарында мемлекеттік білім беру тапсырысын іске асыруға - 179 963 мың теңге;</w:t>
      </w:r>
      <w:r>
        <w:br/>
      </w:r>
      <w:r>
        <w:rPr>
          <w:rFonts w:ascii="Times New Roman"/>
          <w:b w:val="false"/>
          <w:i w:val="false"/>
          <w:color w:val="000000"/>
          <w:sz w:val="28"/>
        </w:rPr>
        <w:t>
      "Өрлеу" жобасы бойынша шартты ақшалай көмекті енгізуге - 8 820 мың теңге;</w:t>
      </w:r>
      <w:r>
        <w:br/>
      </w: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- 9 288 мың теңге;</w:t>
      </w:r>
      <w:r>
        <w:br/>
      </w:r>
      <w:r>
        <w:rPr>
          <w:rFonts w:ascii="Times New Roman"/>
          <w:b w:val="false"/>
          <w:i w:val="false"/>
          <w:color w:val="000000"/>
          <w:sz w:val="28"/>
        </w:rPr>
        <w:t>
      агроөнеркәсіптік кешеннің жергілікті атқарушы органдарының бөлімшелерін ұстауға - 6 178 мың теңге;</w:t>
      </w:r>
      <w:r>
        <w:br/>
      </w:r>
      <w:r>
        <w:rPr>
          <w:rFonts w:ascii="Times New Roman"/>
          <w:b w:val="false"/>
          <w:i w:val="false"/>
          <w:color w:val="000000"/>
          <w:sz w:val="28"/>
        </w:rPr>
        <w:t>
      азаматтық хал актілерін тіркеу бөлімдерінің штат санын ұстауға - 1 437 мың теңге ағымдағы нысаналы трансферттер;</w:t>
      </w:r>
      <w:r>
        <w:br/>
      </w:r>
      <w:r>
        <w:rPr>
          <w:rFonts w:ascii="Times New Roman"/>
          <w:b w:val="false"/>
          <w:i w:val="false"/>
          <w:color w:val="000000"/>
          <w:sz w:val="28"/>
        </w:rPr>
        <w:t>
      цифрлық білім беру инфрақұрылымын құруға мемлекеттік білім беру тапсырысын ұлғайтуға - 6 866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облысы Құрманғазы аудандық мәслихатының 25.04.2016 № </w:t>
      </w:r>
      <w:r>
        <w:rPr>
          <w:rFonts w:ascii="Times New Roman"/>
          <w:b w:val="false"/>
          <w:i w:val="false"/>
          <w:color w:val="ff0000"/>
          <w:sz w:val="28"/>
        </w:rPr>
        <w:t>12-VI</w:t>
      </w:r>
      <w:r>
        <w:rPr>
          <w:rFonts w:ascii="Times New Roman"/>
          <w:b w:val="false"/>
          <w:i w:val="false"/>
          <w:color w:val="ff0000"/>
          <w:sz w:val="28"/>
        </w:rPr>
        <w:t xml:space="preserve">; 13.07.2016 № </w:t>
      </w:r>
      <w:r>
        <w:rPr>
          <w:rFonts w:ascii="Times New Roman"/>
          <w:b w:val="false"/>
          <w:i w:val="false"/>
          <w:color w:val="ff0000"/>
          <w:sz w:val="28"/>
        </w:rPr>
        <w:t>51-VI</w:t>
      </w:r>
      <w:r>
        <w:rPr>
          <w:rFonts w:ascii="Times New Roman"/>
          <w:b w:val="false"/>
          <w:i w:val="false"/>
          <w:color w:val="ff0000"/>
          <w:sz w:val="28"/>
        </w:rPr>
        <w:t xml:space="preserve">; 02.11.2016 № </w:t>
      </w:r>
      <w:r>
        <w:rPr>
          <w:rFonts w:ascii="Times New Roman"/>
          <w:b w:val="false"/>
          <w:i w:val="false"/>
          <w:color w:val="ff0000"/>
          <w:sz w:val="28"/>
        </w:rPr>
        <w:t>86-VI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бюджетте мамандарды әлеуметтік қолдау шараларын іске асыру үшін жергілікті атқарушы органдарға - 15 907 мың теңге сомасында бюджеттік кредиттер беру көзделгені ескерілсін.</w:t>
      </w:r>
      <w:r>
        <w:br/>
      </w:r>
      <w:r>
        <w:rPr>
          <w:rFonts w:ascii="Times New Roman"/>
          <w:b w:val="false"/>
          <w:i w:val="false"/>
          <w:color w:val="000000"/>
          <w:sz w:val="28"/>
        </w:rPr>
        <w:t>
      </w:t>
      </w:r>
      <w:r>
        <w:rPr>
          <w:rFonts w:ascii="Times New Roman"/>
          <w:b w:val="false"/>
          <w:i w:val="false"/>
          <w:color w:val="000000"/>
          <w:sz w:val="28"/>
        </w:rPr>
        <w:t>10. 2016 жылға арналған аудандық бюджетте облыстық бюджеттен төмендегідей көлемдерде:</w:t>
      </w:r>
      <w:r>
        <w:br/>
      </w:r>
      <w:r>
        <w:rPr>
          <w:rFonts w:ascii="Times New Roman"/>
          <w:b w:val="false"/>
          <w:i w:val="false"/>
          <w:color w:val="000000"/>
          <w:sz w:val="28"/>
        </w:rPr>
        <w:t>
      білім беру ұйымдарының ағымдағы шығындарына - 26 754 мың теңге;</w:t>
      </w:r>
      <w:r>
        <w:br/>
      </w:r>
      <w:r>
        <w:rPr>
          <w:rFonts w:ascii="Times New Roman"/>
          <w:b w:val="false"/>
          <w:i w:val="false"/>
          <w:color w:val="000000"/>
          <w:sz w:val="28"/>
        </w:rPr>
        <w:t>
      жалпы білім беру мектептерінде аз қамтылған отбасылардың оқушы балаларын ыстық тамақпен қамтамасыз етуге - 64 239 мың теңге;</w:t>
      </w:r>
      <w:r>
        <w:br/>
      </w:r>
      <w:r>
        <w:rPr>
          <w:rFonts w:ascii="Times New Roman"/>
          <w:b w:val="false"/>
          <w:i w:val="false"/>
          <w:color w:val="000000"/>
          <w:sz w:val="28"/>
        </w:rPr>
        <w:t>
      білім беру мекемелерін материалдық-техникалық қамтамасыз етуге – 54 205 мың теңге;</w:t>
      </w:r>
      <w:r>
        <w:br/>
      </w:r>
      <w:r>
        <w:rPr>
          <w:rFonts w:ascii="Times New Roman"/>
          <w:b w:val="false"/>
          <w:i w:val="false"/>
          <w:color w:val="000000"/>
          <w:sz w:val="28"/>
        </w:rPr>
        <w:t>
      білім беру мекемелері үшін оқулықтар мен оқу-әдiстемелiк кешендерді сатып алу және жеткізу - 46 508 мың теңге;</w:t>
      </w:r>
      <w:r>
        <w:br/>
      </w:r>
      <w:r>
        <w:rPr>
          <w:rFonts w:ascii="Times New Roman"/>
          <w:b w:val="false"/>
          <w:i w:val="false"/>
          <w:color w:val="000000"/>
          <w:sz w:val="28"/>
        </w:rPr>
        <w:t>
      "Жұмыспен қамту 2020 жол картасы" шеңберінде ауылдық елді мекендерді дамытуға – 3 872 мың теңге;</w:t>
      </w:r>
      <w:r>
        <w:br/>
      </w:r>
      <w:r>
        <w:rPr>
          <w:rFonts w:ascii="Times New Roman"/>
          <w:b w:val="false"/>
          <w:i w:val="false"/>
          <w:color w:val="000000"/>
          <w:sz w:val="28"/>
        </w:rPr>
        <w:t>
      "е-learning" электрондық оқыту жүйесінің қызмет етуіне - 17 087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- 10 992 мың теңге;</w:t>
      </w:r>
      <w:r>
        <w:br/>
      </w:r>
      <w:r>
        <w:rPr>
          <w:rFonts w:ascii="Times New Roman"/>
          <w:b w:val="false"/>
          <w:i w:val="false"/>
          <w:color w:val="000000"/>
          <w:sz w:val="28"/>
        </w:rPr>
        <w:t>
      жануарлардың аса қауіпті ауруларының диагностикасына - 34 223 мың теңге;</w:t>
      </w:r>
      <w:r>
        <w:br/>
      </w:r>
      <w:r>
        <w:rPr>
          <w:rFonts w:ascii="Times New Roman"/>
          <w:b w:val="false"/>
          <w:i w:val="false"/>
          <w:color w:val="000000"/>
          <w:sz w:val="28"/>
        </w:rPr>
        <w:t>
      балалар - жасөспірімдер спорт мектебін ұстауға - 21 505 мың теңге;</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Чернобыль АЭС-сындағы апаттың салдарын жоюға қатысушыларға біржолғы материалдық көмек беруге - 2 090 мың теңге;</w:t>
      </w:r>
      <w:r>
        <w:br/>
      </w:r>
      <w:r>
        <w:rPr>
          <w:rFonts w:ascii="Times New Roman"/>
          <w:b w:val="false"/>
          <w:i w:val="false"/>
          <w:color w:val="000000"/>
          <w:sz w:val="28"/>
        </w:rPr>
        <w:t>
      ауылдық округ аппараттарының интернет желісін ұстауға - 10 854 мың теңге;</w:t>
      </w:r>
      <w:r>
        <w:br/>
      </w:r>
      <w:r>
        <w:rPr>
          <w:rFonts w:ascii="Times New Roman"/>
          <w:b w:val="false"/>
          <w:i w:val="false"/>
          <w:color w:val="000000"/>
          <w:sz w:val="28"/>
        </w:rPr>
        <w:t>
      автокөлік жолдарын күрделі жөндеуге - 135 429 мың теңге ағымдағы нысаналы трансферттер көзделгені ескерілсін;</w:t>
      </w:r>
      <w:r>
        <w:br/>
      </w:r>
      <w:r>
        <w:rPr>
          <w:rFonts w:ascii="Times New Roman"/>
          <w:b w:val="false"/>
          <w:i w:val="false"/>
          <w:color w:val="000000"/>
          <w:sz w:val="28"/>
        </w:rPr>
        <w:t>
      білім беру нысандарын күрделі жөндеу үшін жобалау-сметалық құжаттарын жасақтауға - 13 294 мың теңге;</w:t>
      </w:r>
      <w:r>
        <w:br/>
      </w:r>
      <w:r>
        <w:rPr>
          <w:rFonts w:ascii="Times New Roman"/>
          <w:b w:val="false"/>
          <w:i w:val="false"/>
          <w:color w:val="000000"/>
          <w:sz w:val="28"/>
        </w:rPr>
        <w:t>
      </w:t>
      </w:r>
      <w:r>
        <w:rPr>
          <w:rFonts w:ascii="Times New Roman"/>
          <w:b w:val="false"/>
          <w:i w:val="false"/>
          <w:color w:val="000000"/>
          <w:sz w:val="28"/>
        </w:rPr>
        <w:t>жастар тәжірибесін ұйымдастыруға - 9 544 мың теңге;</w:t>
      </w:r>
      <w:r>
        <w:br/>
      </w:r>
      <w:r>
        <w:rPr>
          <w:rFonts w:ascii="Times New Roman"/>
          <w:b w:val="false"/>
          <w:i w:val="false"/>
          <w:color w:val="000000"/>
          <w:sz w:val="28"/>
        </w:rPr>
        <w:t>
      ветеринариялық қауіпсіздікті қамтамасыз ету іс-шараларына - 23 000 мың теңге;</w:t>
      </w:r>
      <w:r>
        <w:br/>
      </w:r>
      <w:r>
        <w:rPr>
          <w:rFonts w:ascii="Times New Roman"/>
          <w:b w:val="false"/>
          <w:i w:val="false"/>
          <w:color w:val="000000"/>
          <w:sz w:val="28"/>
        </w:rPr>
        <w:t>
      Жұмыспен қамту 2020 жол картасы шеңберінде инфрақұрылымды және тұрғын үй-коммуналдық шаруашылығын дамыту арқылы жұмыспен қамтамасыз етуге – 3 015 мың теңге;</w:t>
      </w:r>
      <w:r>
        <w:br/>
      </w:r>
      <w:r>
        <w:rPr>
          <w:rFonts w:ascii="Times New Roman"/>
          <w:b w:val="false"/>
          <w:i w:val="false"/>
          <w:color w:val="000000"/>
          <w:sz w:val="28"/>
        </w:rPr>
        <w:t>
      мәдениет нысандарының материалдық-техникалық базасын нығайту және ұстауға - 52 365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Құрманғазы аудандық мәслихатының 25.04.2016 № </w:t>
      </w:r>
      <w:r>
        <w:rPr>
          <w:rFonts w:ascii="Times New Roman"/>
          <w:b w:val="false"/>
          <w:i w:val="false"/>
          <w:color w:val="ff0000"/>
          <w:sz w:val="28"/>
        </w:rPr>
        <w:t>12-VI</w:t>
      </w:r>
      <w:r>
        <w:rPr>
          <w:rFonts w:ascii="Times New Roman"/>
          <w:b w:val="false"/>
          <w:i w:val="false"/>
          <w:color w:val="ff0000"/>
          <w:sz w:val="28"/>
        </w:rPr>
        <w:t xml:space="preserve">; 13.07.2016 № </w:t>
      </w:r>
      <w:r>
        <w:rPr>
          <w:rFonts w:ascii="Times New Roman"/>
          <w:b w:val="false"/>
          <w:i w:val="false"/>
          <w:color w:val="ff0000"/>
          <w:sz w:val="28"/>
        </w:rPr>
        <w:t>51-VI</w:t>
      </w:r>
      <w:r>
        <w:rPr>
          <w:rFonts w:ascii="Times New Roman"/>
          <w:b w:val="false"/>
          <w:i w:val="false"/>
          <w:color w:val="ff0000"/>
          <w:sz w:val="28"/>
        </w:rPr>
        <w:t xml:space="preserve">; 02.11.2016 № </w:t>
      </w:r>
      <w:r>
        <w:rPr>
          <w:rFonts w:ascii="Times New Roman"/>
          <w:b w:val="false"/>
          <w:i w:val="false"/>
          <w:color w:val="ff0000"/>
          <w:sz w:val="28"/>
        </w:rPr>
        <w:t>86-VI</w:t>
      </w:r>
      <w:r>
        <w:rPr>
          <w:rFonts w:ascii="Times New Roman"/>
          <w:b w:val="false"/>
          <w:i w:val="false"/>
          <w:color w:val="ff0000"/>
          <w:sz w:val="28"/>
        </w:rPr>
        <w:t xml:space="preserve">; 14.12.2016 № </w:t>
      </w:r>
      <w:r>
        <w:rPr>
          <w:rFonts w:ascii="Times New Roman"/>
          <w:b w:val="false"/>
          <w:i w:val="false"/>
          <w:color w:val="ff0000"/>
          <w:sz w:val="28"/>
        </w:rPr>
        <w:t>100-VI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2016 жылға арналған аудандық бюджетте облыстық бюджеттен 1 456 491 мың теңге сомасында нысаналы даму трансферттері көзделгені ескерілсін, оның ішінде:</w:t>
      </w:r>
      <w:r>
        <w:br/>
      </w:r>
      <w:r>
        <w:rPr>
          <w:rFonts w:ascii="Times New Roman"/>
          <w:b w:val="false"/>
          <w:i w:val="false"/>
          <w:color w:val="000000"/>
          <w:sz w:val="28"/>
        </w:rPr>
        <w:t>
      коммуналдық тұрғын үй қорының тұрғын үйін жобалауға, салуға және (немесе) сатып алуға - 49 000 мың теңге;</w:t>
      </w:r>
      <w:r>
        <w:br/>
      </w:r>
      <w:r>
        <w:rPr>
          <w:rFonts w:ascii="Times New Roman"/>
          <w:b w:val="false"/>
          <w:i w:val="false"/>
          <w:color w:val="000000"/>
          <w:sz w:val="28"/>
        </w:rPr>
        <w:t>
      үш жаяу жүргіншілер өткелінің құрылысына – 113 550 мың теңге;</w:t>
      </w:r>
      <w:r>
        <w:br/>
      </w:r>
      <w:r>
        <w:rPr>
          <w:rFonts w:ascii="Times New Roman"/>
          <w:b w:val="false"/>
          <w:i w:val="false"/>
          <w:color w:val="000000"/>
          <w:sz w:val="28"/>
        </w:rPr>
        <w:t>
      инженерлік-коммуникациялық инфрақұрылымды жобалау, дамыту және (немесе) жайластыруға – 801 000 мың теңге;</w:t>
      </w:r>
      <w:r>
        <w:br/>
      </w:r>
      <w:r>
        <w:rPr>
          <w:rFonts w:ascii="Times New Roman"/>
          <w:b w:val="false"/>
          <w:i w:val="false"/>
          <w:color w:val="000000"/>
          <w:sz w:val="28"/>
        </w:rPr>
        <w:t>
      көлiк инфрақұрылымын дамытуға - 356 258 мың теңге;</w:t>
      </w:r>
      <w:r>
        <w:br/>
      </w:r>
      <w:r>
        <w:rPr>
          <w:rFonts w:ascii="Times New Roman"/>
          <w:b w:val="false"/>
          <w:i w:val="false"/>
          <w:color w:val="000000"/>
          <w:sz w:val="28"/>
        </w:rPr>
        <w:t>
      сумен жабдықтау және су бұру жүйесін дамытуға - 136 683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облысы Құрманғазы аудандық мәслихатының 25.04.2016 № </w:t>
      </w:r>
      <w:r>
        <w:rPr>
          <w:rFonts w:ascii="Times New Roman"/>
          <w:b w:val="false"/>
          <w:i w:val="false"/>
          <w:color w:val="ff0000"/>
          <w:sz w:val="28"/>
        </w:rPr>
        <w:t>12-VI</w:t>
      </w:r>
      <w:r>
        <w:rPr>
          <w:rFonts w:ascii="Times New Roman"/>
          <w:b w:val="false"/>
          <w:i w:val="false"/>
          <w:color w:val="ff0000"/>
          <w:sz w:val="28"/>
        </w:rPr>
        <w:t xml:space="preserve">; 13.07.2016 № </w:t>
      </w:r>
      <w:r>
        <w:rPr>
          <w:rFonts w:ascii="Times New Roman"/>
          <w:b w:val="false"/>
          <w:i w:val="false"/>
          <w:color w:val="ff0000"/>
          <w:sz w:val="28"/>
        </w:rPr>
        <w:t>51-VI</w:t>
      </w:r>
      <w:r>
        <w:rPr>
          <w:rFonts w:ascii="Times New Roman"/>
          <w:b w:val="false"/>
          <w:i w:val="false"/>
          <w:color w:val="ff0000"/>
          <w:sz w:val="28"/>
        </w:rPr>
        <w:t xml:space="preserve">; 02.11.2016 № </w:t>
      </w:r>
      <w:r>
        <w:rPr>
          <w:rFonts w:ascii="Times New Roman"/>
          <w:b w:val="false"/>
          <w:i w:val="false"/>
          <w:color w:val="ff0000"/>
          <w:sz w:val="28"/>
        </w:rPr>
        <w:t>86-VI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12. 2016 жылға жергілікті атқарушы органның резерві 27 299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Атырау облысы Құрманғазы аудандық мәслихатының 13.07.2016 № </w:t>
      </w:r>
      <w:r>
        <w:rPr>
          <w:rFonts w:ascii="Times New Roman"/>
          <w:b w:val="false"/>
          <w:i w:val="false"/>
          <w:color w:val="ff0000"/>
          <w:sz w:val="28"/>
        </w:rPr>
        <w:t>51-VI</w:t>
      </w:r>
      <w:r>
        <w:rPr>
          <w:rFonts w:ascii="Times New Roman"/>
          <w:b w:val="false"/>
          <w:i w:val="false"/>
          <w:color w:val="ff0000"/>
          <w:sz w:val="28"/>
        </w:rPr>
        <w:t xml:space="preserve">; 02.11.2016 № </w:t>
      </w:r>
      <w:r>
        <w:rPr>
          <w:rFonts w:ascii="Times New Roman"/>
          <w:b w:val="false"/>
          <w:i w:val="false"/>
          <w:color w:val="ff0000"/>
          <w:sz w:val="28"/>
        </w:rPr>
        <w:t>86-VI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13. 2016 жылға арналған аудандық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14. Ауылдық округтер әкімдері аппараты арқылы қаржыландырылатын бюджеттік бағдарламаларды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15. 2016 жылға арналған аудандық бюджеттің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16. 2016 жылға жергілікті өзін-өзі басқару органдарына берілетін трансферттер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17. Осы шешімнің орындалуын бақылау аудандық мәслихаттың экономика, салық және бюджет саясаты жөніндегі тұрақты комиссиясына (төрағасы Б. Жүгінісов) жүктелсін.</w:t>
      </w:r>
      <w:r>
        <w:br/>
      </w:r>
      <w:r>
        <w:rPr>
          <w:rFonts w:ascii="Times New Roman"/>
          <w:b w:val="false"/>
          <w:i w:val="false"/>
          <w:color w:val="000000"/>
          <w:sz w:val="28"/>
        </w:rPr>
        <w:t>
      </w:t>
      </w:r>
      <w:r>
        <w:rPr>
          <w:rFonts w:ascii="Times New Roman"/>
          <w:b w:val="false"/>
          <w:i w:val="false"/>
          <w:color w:val="000000"/>
          <w:sz w:val="28"/>
        </w:rPr>
        <w:t>18.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ХХХХІV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1 қосымша</w:t>
            </w:r>
          </w:p>
        </w:tc>
      </w:tr>
    </w:tbl>
    <w:p>
      <w:pPr>
        <w:spacing w:after="0"/>
        <w:ind w:left="0"/>
        <w:jc w:val="left"/>
      </w:pPr>
      <w:r>
        <w:rPr>
          <w:rFonts w:ascii="Times New Roman"/>
          <w:b w:val="false"/>
          <w:i w:val="false"/>
          <w:color w:val="ff0000"/>
          <w:sz w:val="28"/>
        </w:rPr>
        <w:t xml:space="preserve">      Ескерту. 1-қосымша жаңа редакцияда - Атырау облысы Құрманғазы аудандық мәслихатының 14.12.2016 № </w:t>
      </w:r>
      <w:r>
        <w:rPr>
          <w:rFonts w:ascii="Times New Roman"/>
          <w:b w:val="false"/>
          <w:i w:val="false"/>
          <w:color w:val="ff0000"/>
          <w:sz w:val="28"/>
        </w:rPr>
        <w:t>100-VI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2016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8 123 508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1 640 218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391 387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391 387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283 840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283 840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933 403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877 894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6 469 547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6 469 547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6 469 547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2 284 326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1 461 491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2 723 730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139"/>
        <w:gridCol w:w="1140"/>
        <w:gridCol w:w="5594"/>
        <w:gridCol w:w="28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8 151 432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619 274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502 321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21 134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21 134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әкiмiнiң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372 025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354 249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мүлiктi бағалауды жүргiзу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113 157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бiрдей әскери мiндеттi атқару шеңберiндегi iс-шаралар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4 756 702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623 862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587 599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443 899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143 700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бiлiм бөлiмi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3 915 682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бiлiм бөлiмi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3 885 787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3 758 369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 өспірімдерге спорт бойынша қосымша білім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217 158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бiлiм бөлiмi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217 158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бiлiм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16 304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318 910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дейінгi балаларға мемлекеттiк жәрдемақылар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202 527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34 233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34 233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шешiмi бойынша мұқтаж азаматтардың жекелеген топтарына әлеуметтiк көмек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1 142 576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884 534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253 764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251 764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жүйесiн дамыту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138 214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 абаттандыру мен көгалдандыру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394 644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83 489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215 990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обьектілерін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шйкізаттың құнын иелеріне өтеу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шаралар жүргізу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Өнеркәсiп, сәулет, қала құрылысы және құрылыс қызметi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506 687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506 687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497 687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356 258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135 429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81 406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81 406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81 406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77 150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Қаржылық активтермен жасалатын операциялар бойынша сальдо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2 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6 119 677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1 375 616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850563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799280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4 723 545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4723545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4 723 545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1 650 815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2723730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139"/>
        <w:gridCol w:w="1140"/>
        <w:gridCol w:w="5594"/>
        <w:gridCol w:w="28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6 119 677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403869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564570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396297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3492812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3491549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3370451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347169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дейінгi балаларға мемлекеттiк жәрдемақылар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111908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немесе салу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311818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жасалатын операциялар бойынша сальдо</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3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6 119 677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1 375 616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850563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799280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4 723 545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4723545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4 723 545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1 650 815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2723730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139"/>
        <w:gridCol w:w="1140"/>
        <w:gridCol w:w="5594"/>
        <w:gridCol w:w="28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6 119 677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403869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564570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396297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3492812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3491549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3370451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347169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дейінгi балаларға мемлекеттiк жәрдемақылар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111908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311818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жасалатын операциялар бойынша сальдо</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4 қосымша</w:t>
            </w:r>
          </w:p>
        </w:tc>
      </w:tr>
    </w:tbl>
    <w:p>
      <w:pPr>
        <w:spacing w:after="0"/>
        <w:ind w:left="0"/>
        <w:jc w:val="left"/>
      </w:pPr>
      <w:r>
        <w:rPr>
          <w:rFonts w:ascii="Times New Roman"/>
          <w:b/>
          <w:i w:val="false"/>
          <w:color w:val="000000"/>
        </w:rPr>
        <w:t xml:space="preserve"> 2016 жылға арналған аудандық бюджеттің орындалу процесінде қысқартуға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3231"/>
        <w:gridCol w:w="3231"/>
        <w:gridCol w:w="4507"/>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Әкімгер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5 қосымша</w:t>
            </w:r>
          </w:p>
        </w:tc>
      </w:tr>
    </w:tbl>
    <w:p>
      <w:pPr>
        <w:spacing w:after="0"/>
        <w:ind w:left="0"/>
        <w:jc w:val="left"/>
      </w:pPr>
      <w:r>
        <w:rPr>
          <w:rFonts w:ascii="Times New Roman"/>
          <w:b w:val="false"/>
          <w:i w:val="false"/>
          <w:color w:val="ff0000"/>
          <w:sz w:val="28"/>
        </w:rPr>
        <w:t xml:space="preserve">      Ескерту. 5-қосымша жаңа редакцияда - Атырау облысы Құрманғазы аудандық мәслихатының 14.12.2016 № </w:t>
      </w:r>
      <w:r>
        <w:rPr>
          <w:rFonts w:ascii="Times New Roman"/>
          <w:b w:val="false"/>
          <w:i w:val="false"/>
          <w:color w:val="ff0000"/>
          <w:sz w:val="28"/>
        </w:rPr>
        <w:t>100-VI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3568"/>
        <w:gridCol w:w="1551"/>
        <w:gridCol w:w="1551"/>
        <w:gridCol w:w="1551"/>
        <w:gridCol w:w="1551"/>
        <w:gridCol w:w="1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Қиғаш</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Азғыр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Байда</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19718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10408</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34431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42706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53838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29898</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3487"/>
        <w:gridCol w:w="1515"/>
        <w:gridCol w:w="1795"/>
        <w:gridCol w:w="1516"/>
        <w:gridCol w:w="1516"/>
        <w:gridCol w:w="15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Баңдарламалардың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Дыңғызыл</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Орлы</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16737</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3807</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14051</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161247</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71774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7929</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94984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9848</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36625</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394424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69726</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3568"/>
        <w:gridCol w:w="1551"/>
        <w:gridCol w:w="1551"/>
        <w:gridCol w:w="1551"/>
        <w:gridCol w:w="1551"/>
        <w:gridCol w:w="1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Кудряшов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Көптоғай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Мақаш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Нұржау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17019</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30117</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72316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39482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61580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409"/>
        <w:gridCol w:w="1481"/>
        <w:gridCol w:w="1482"/>
        <w:gridCol w:w="1482"/>
        <w:gridCol w:w="1482"/>
        <w:gridCol w:w="2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Теңіз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Сафон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Сүйіндік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Шортанбай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14413</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16448</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16328</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354249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26833</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443899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22725</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22839</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254755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49163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41694</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77056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44139</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1318627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6 қосымша</w:t>
            </w:r>
          </w:p>
        </w:tc>
      </w:tr>
    </w:tbl>
    <w:p>
      <w:pPr>
        <w:spacing w:after="0"/>
        <w:ind w:left="0"/>
        <w:jc w:val="left"/>
      </w:pPr>
      <w:r>
        <w:rPr>
          <w:rFonts w:ascii="Times New Roman"/>
          <w:b w:val="false"/>
          <w:i w:val="false"/>
          <w:color w:val="ff0000"/>
          <w:sz w:val="28"/>
        </w:rPr>
        <w:t xml:space="preserve">      Ескерту. 6-қосымша жаңа редакцияда - Атырау облысы Құрманғазы аудандық мәслихатының 02.11.2016 № </w:t>
      </w:r>
      <w:r>
        <w:rPr>
          <w:rFonts w:ascii="Times New Roman"/>
          <w:b w:val="false"/>
          <w:i w:val="false"/>
          <w:color w:val="ff0000"/>
          <w:sz w:val="28"/>
        </w:rPr>
        <w:t>86-VI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2016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81"/>
        <w:gridCol w:w="1382"/>
        <w:gridCol w:w="1589"/>
        <w:gridCol w:w="3151"/>
        <w:gridCol w:w="34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әкімгерінің коды</w:t>
            </w:r>
            <w:r>
              <w:br/>
            </w:r>
            <w:r>
              <w:rPr>
                <w:rFonts w:ascii="Times New Roman"/>
                <w:b w:val="false"/>
                <w:i w:val="false"/>
                <w:color w:val="000000"/>
                <w:sz w:val="20"/>
              </w:rPr>
              <w:t>
</w:t>
            </w:r>
          </w:p>
        </w:tc>
        <w:tc>
          <w:tcPr>
            <w:tcW w:w="3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коды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коды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49 000</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800 000 </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113 550 </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136 683 </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обьектілерін дамыту</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5 000 </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356 258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1 461 491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7 қосымша</w:t>
            </w:r>
          </w:p>
        </w:tc>
      </w:tr>
    </w:tbl>
    <w:p>
      <w:pPr>
        <w:spacing w:after="0"/>
        <w:ind w:left="0"/>
        <w:jc w:val="left"/>
      </w:pPr>
      <w:r>
        <w:rPr>
          <w:rFonts w:ascii="Times New Roman"/>
          <w:b w:val="false"/>
          <w:i w:val="false"/>
          <w:color w:val="ff0000"/>
          <w:sz w:val="28"/>
        </w:rPr>
        <w:t xml:space="preserve">      Ескерту. 7-қосымша жаңа редакцияда - Атырау облысы Құрманғазы аудандық мәслихатының 14.12.2016 № </w:t>
      </w:r>
      <w:r>
        <w:rPr>
          <w:rFonts w:ascii="Times New Roman"/>
          <w:b w:val="false"/>
          <w:i w:val="false"/>
          <w:color w:val="ff0000"/>
          <w:sz w:val="28"/>
        </w:rPr>
        <w:t>100-VI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590"/>
        <w:gridCol w:w="1618"/>
        <w:gridCol w:w="1618"/>
        <w:gridCol w:w="1618"/>
        <w:gridCol w:w="1251"/>
        <w:gridCol w:w="12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атауы</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Қиғаш</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Азғыр</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Байда</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101202</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104102</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104302</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104309</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104401</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104402</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5532</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2532</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444"/>
        <w:gridCol w:w="1180"/>
        <w:gridCol w:w="1875"/>
        <w:gridCol w:w="1527"/>
        <w:gridCol w:w="1527"/>
        <w:gridCol w:w="15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атауы</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Дыңғызыл</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Орлы</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101202</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104102</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104302</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104309</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104402</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2532</w:t>
            </w: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42877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2515"/>
        <w:gridCol w:w="1571"/>
        <w:gridCol w:w="1571"/>
        <w:gridCol w:w="1215"/>
        <w:gridCol w:w="1571"/>
        <w:gridCol w:w="15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атауы</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Кудряшов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Көптоғай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Мақаш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Нұржау </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104309</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104401</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2515"/>
        <w:gridCol w:w="1214"/>
        <w:gridCol w:w="1570"/>
        <w:gridCol w:w="1571"/>
        <w:gridCol w:w="1215"/>
        <w:gridCol w:w="1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атауы</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Теңіз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Сафон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Сүйіндік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Шортанбай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38070</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104309</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104401</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31654</w:t>
            </w: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