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debc" w14:textId="2e1d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2014 жылғы 31 қазандағы № 352 "Оңтүстік Қазақстан облысының табиғи ресурстар және табиғат пайдалануды реттеу басқармасы" мемлекеттік мекемесі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14 қаңтардағы № 3 қаулысы. Оңтүстік Қазақстан облысының Әділет департаментінде 2015 жылғы 13 ақпанда № 3024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Оңтүстік Қазақстан облысы әкімдігінің "Оңтүстік Қазақстан облысының ауылшаруашылығы басқармасы" мемлекеттік мекемесі туралы ережені бекіту туралы 2014 жылғы 27 қазандағы № 343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2014 жылғы 31 қазандағы № 352 "Оңтүстік Қазақстан облысының табиғи ресурстар және табиғат пайдалануды реттеу басқармасы" мемлекеттік мекемесі туралы" (нормативтік құқықтық кесімдерді мемлекеттік тіркеудің тізілімінде № 2883 болып тіркелген, 2014 жылдың 14 қарашасында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64), 65), 73)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"Оңтүстік Қазақстан облысының табиғи ресурстар және табиғат пайдалануды реттеу басқармасы" мемлекеттік мекемесі және оның ведомстволарының қарамағындағы мемлекеттік мекемелер мен коммуналдық кәсіпорындар тізбесінен: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облысының табиғи ресурстар және табиғат пайдалануды реттеу басқармасы"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Е.Садырға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