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5c394" w14:textId="125c3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Асыл тұқымды мал шаруашылығын дамытуды, мал шаруашылығының өнiмділігiн және өнiм сапасын арттыруға субсидиялар көлемдерін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әкімдігінің 2015 жылғы 13 ақпандағы № 33 қаулысы. Оңтүстік Қазақстан облысының Әділет департаментінде 2015 жылғы 18 ақпанда № 3030 болып тіркелді. Күші жойылды - Оңтүстік Қазақстан облыстық әкімдігінің 2016 жылғы 5 сәуірдегі № 101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Оңтүстік Қазақстан облыстық әкімдігінің 05.04.2016 № 101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Ауыл шаруашылығы министрінің 2014 жылғы 19 қарашадағы № 3-1/600 бұйрығымен бекітілген Асыл тұқымды мал шаруашылығын дамытуды, мал шаруашылығының өнiмдiлiгін және өнім сапасын арттыруды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Субсидиялар көлемдері: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асыл тұқымды мал шаруашылығын дамытуға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мал шаруашылығы өнiмiнiң өнiмдiлiгi мен сапасын арттыруға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"Оңтүстік Қазақстан облысы ауыл шаруашылығы басқармасы"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осы қаулының Оңтүстік Қазақстан облысының аумағында таратылатын мерзімді баспа басылымдарында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қаулының Оңтүстік Қазақстан облысы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облыс әкімінің орынбасары С.Қ.Тұяқбаевқа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5"/>
        <w:gridCol w:w="4175"/>
      </w:tblGrid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_______________А.С.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"16" 02 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 Жылқышиев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 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 Қаныбеков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 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 Тұяқбаев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Р. Исаева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ақпандағы № 33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 субсидиялар көлемі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 жаңа редакцияда - Оңтүстік Қазақстан облысы әкімдігінің 30.10.2015 </w:t>
      </w:r>
      <w:r>
        <w:rPr>
          <w:rFonts w:ascii="Times New Roman"/>
          <w:b w:val="false"/>
          <w:i w:val="false"/>
          <w:color w:val="ff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6"/>
        <w:gridCol w:w="5897"/>
        <w:gridCol w:w="800"/>
        <w:gridCol w:w="3947"/>
      </w:tblGrid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көлем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(фермерлік), жеке қосалқы шаруашылықтарда және өндірістік кооперативтерде ірі қара малдың аналық мал басын қолдан ұрықтандыруды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тұқымдық және селекциялық жұмыс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қорының қаражаты есебінен тұқымдық түрлендірумен қамтылған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табындарда етті бағыттағы тұқымдық бұқаларды күтіп-бағу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Селекциялық және асыл тұқымдық жұмыс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және шетелдік асыл тұқымды репродукторлардан ата-енелік/ата-тектік нысандағы етті бағыттағы асыл тұқымды тәуліктік балапан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және шетелдік асыл тұқымды репродукторлардан ата-енелік /ата-тектік нысандағы етті бағыттағы асыл тұқымды инкубациялық жұмыртқа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68 704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 (ешкі шаруашылығы)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(фермерлік), жеке қосалқы шаруашылықтарда және өндірістік кооперативтерде қойлардың аналық басын қолдан ұрықтандыруды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Селекциялық және асыл тұқымдық жұмыс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қойлардың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еркек тоқтылар мен тұсақтарды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жылқыларды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түйелер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 ара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 ара ұясымен 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 ара ұясы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ақпандағы № 33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Мал шаруашылығы өнімінің өнімділігі мен сапасын арттыруға субсидиялар көлемдері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 жаңа редакцияда - Оңтүстік Қазақстан облысы әкімдігінің 30.10.2015 </w:t>
      </w:r>
      <w:r>
        <w:rPr>
          <w:rFonts w:ascii="Times New Roman"/>
          <w:b w:val="false"/>
          <w:i w:val="false"/>
          <w:color w:val="ff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1"/>
        <w:gridCol w:w="5053"/>
        <w:gridCol w:w="850"/>
        <w:gridCol w:w="4506"/>
      </w:tblGrid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көлем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Бұқашықтарды бірінші өндіріс деңгейіндегі бордақылау алаңдарына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қорының қаражаты есебінен жемшөп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3-деңгей субсидиялау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нормативін 50%-ға арттыру есебімен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күрке тауық 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күрке тауық еті субсидиялау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нормативін 100 %-ға арттыру есебімен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қорының қаражаты есебінен жемшөп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Тағамдық жұмыртқа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2-деңгей субсидиялау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нормативін 50%-ға арттыру есебімен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қорының қаражаты есебінен жемшөп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Шошқа еті өндірісінің құнын арзандатуға субсидиялау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нормативін 50%-ға арттыру есебімен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қорының қаражаты есебінен жемшөп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еті (қозы еті)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Биязы жүн өндірісінің құнын арзандату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211,111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Шұбат (биошұбат және жақсартылған шұбат)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