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5ac8" w14:textId="76d5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100%-ға дейін өтеуді, бал ара ұяларымен селекциялық және асыл тұқымдық жұмыстар жүргізу субсидиялаудың бағыттары бойынша субсидиялар нормативтерін, сондай-ақ өлшемдер мен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13 ақпандағы № 34 қаулысы. Оңтүстік Қазақстан облысының Әділет департаментінде 2015 жылғы 18 ақпанда № 3031 болып тіркелді. Күші жойылды - Оңтүстік Қазақстан облыстық әкімдігінің 2016 жылғы 5 сәуірдегі № 100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облыстық әкімдігінің 05.04.2016 № 100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Оңтүстік Қазақстан облыстық әкімдігінің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100%-ға дейін өтеуді, бал ара ұяларымен селекциялық және асыл тұқымдық жұмыстар жүргізу субсидиялаудың бағыттары бойынша субсидиялар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1-қосымшасына сәйкес шаруа (фермерлік), жеке қосалқы шаруашылықтарда және өндірістік кооперативтерде ірі қара мал мен қойлардың аналық басын қолдан ұрықтандыру жөніндегі шығындарды 100%-ға дейін өтеуді, бал ара ұяларымен селекциялық және асыл тұқымдық жұмыстар жүргізу субсидиялаудың бағыттары бойынша субсидиялар өлшемдері мен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Оңтүстік Қазақстан облыстық әкімдігінің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ауыл шаруашылығы басқармасы"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_______________А.С.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"16" 02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 (фермерлік), жеке қосалқы шаруашылықтарда және өндірістік кооперативтерде ірі қара малдың және қойлардың аналық мал басын қолдан ұрықтандыру жөніндегі шығындарды 100 %-ға дейін өтеуді, бал ара ұяларымен селекциялық және асыл тұқымдық жұмыстар жүргізу субсидиялау бағыттары бойынша субсидиялар нормативтері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Оңтүстік Қазақстан облыстық әкімдігінің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6011"/>
        <w:gridCol w:w="862"/>
        <w:gridCol w:w="4565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 жеке қосалқы шаруашылықтарда және өндірістік кооперативтерде қойлардың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 (фермерлік), жеке қосалқы шаруашылықтарда және өндірістік кооперативтерде ірі қара малдың және қойлардың аналық мал басын қолдан ұрықтандыру жөніндегі шығындарды 100 %-ға дейін өтеуді, бал ара ұяларымен селекциялық және асыл тұқымды жұмыстарды жүргізу субсидиялау бағыттары бойынша субсидиялар өлшемдері мен талаптары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Оңтүстік Қазақстан облыстық әкімдігінің 30.10.2015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5488"/>
        <w:gridCol w:w="5685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(фермерлік) жеке қосалқы шаруашылықтардағы және өндірістік кооперативтердегі ірі қара малдың аналық мал басын қолдан ұрықтандыру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Дистрибьютерлік орталық мәртебесінің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Дистрибьютерлік орталықтың лабораториясының болуы, ұрық сақтайтын дьюар ыдысының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Асыл тұқымды бұқаның ұрығын тарататын арнайы тасымалдау көлігінің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Қажетті көлемде азот шығаратын зауыттармен келісім-шарттың болуы.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(фермерлік) жеке қосалқы шаруашылықтардағы және өндірістік кооперативтердегі қойлардың аналық мал басын қолдан ұрықтандыру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Асыл тұқымды немесе дистрибьютерлік орталық мәртебесінің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Лабораторияның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Асыл тұқымды қошқарларды тасмалдайтын арнайы көліктің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Асыл тұқымды куәліктердің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Асыл тұқымды мәртебенің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Шаруашылықты жүргізу кітабынан немесе 24-ауыл шаруашылығы нысаны есебінен үзінді.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Лабораторияның болуы.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