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6c46" w14:textId="f786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Қазақстан облысы экономика және бюджеттік жоспарлау басқармасы" мемлекеттік мекемесі туралы ережені бекіту туралы" Оңтүстік Қазақстан облысы әкімдігінің 2014 жылғы 25 шілдедегі № 246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1 маусымдағы № 161 қаулысы. Оңтүстік Қазақстан облысының Әділет департаментінде 2015 жылғы 5 маусымда № 3200 болып тіркелді. Күші жойылды - Оңтүстік Қазақстан облыстық әкімдігінің 2015 жылғы 22 қазандағы № 334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облыстық әкімдігінің 22.10.2015 № 334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«Табиғи монополия субъектісінің инвестициялық бағдарламасын (жобасын) бекіту және оны түзету қағидаларын бекіту туралы» Қазақстан Республикасы Үкіметінің 2013 жылғы 24 сәуірдегі № 394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Оңтүстік Қазақстан облысы әкімдігінің 2014 жылғы 25 шілдедегі № 246 «Оңтүстік Қазақстан облысы экономика және бюджеттік жоспарлау басқармасы» мемлекеттік мекемесі туралы ережені бекіту туралы» (Нормативтік құқықтық актілерді мемлекеттік тіркеу тізілімінде 2770-нөмірмен тіркелген, 2014 жылғы 21 тамызда «Оңтүстік Қазақстан»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органның миссиясы, негізгі міндеттері, функциялары, құқықтары мен міндеттері» деген </w:t>
      </w:r>
      <w:r>
        <w:rPr>
          <w:rFonts w:ascii="Times New Roman"/>
          <w:b w:val="false"/>
          <w:i w:val="false"/>
          <w:color w:val="000000"/>
          <w:sz w:val="28"/>
        </w:rPr>
        <w:t>2-тарауда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субъектілердің мемлекеттiк тiркелiмiнiң жергiлiктi бөлiмiне енгiзiлген мемлекеттiк коммуналдық кәсiпорын болып табылатын субъектiнiң инвестициялық бағдарламасын (жобасын) табиғи монополиялар салаларындағы және реттелетін нарықтарда басшылықты жүзеге асыратын уәкілетті органмен бірлесіп бекіту.».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«Оңтүстік Қазақстан облысы Әкімінің аппараты»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облысының аумағында таратылатын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Е.Ә.Садырға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Е.Айтаханов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С.Қаныбеков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С.Тұяқбаев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Р.Исаева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