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e6aa4" w14:textId="67e6a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"Басым дақылдар өндіруді субсидиялау арқылы өсімдік шаруашылығының шығымдылығын және өнім сапасын арттыруды, жанар-жағармай материалдарының және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өндеп өсіру шығындарының құнын субсидиялау қағидаларын бекіту туралы" Қазақстан Республикасы Ауыл шаруашылығы министрінің міндетін атқарушының 2015 жылғы 27 ақпандағы № 4-3/177 бұйрығын іске асыру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әкімдігінің 2015 жылғы 12 маусымдағы № 167 қаулысы. Оңтүстік Қазақстан облысының Әділет департаментінде 2015 жылғы 23 маусымда № 3218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"Басым дақылдар өндіруді субсидиялау арқылы өсімдік шаруашылығының шығымдылығын және өнім сапасын арттыруды, жанар-жағармай материалдарының және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туралы" Қазақстан Республикасы Ауыл шаруашылығы министрінің міндетін атқарушының 2015 жылғы 27 ақпандағы № 4-3/177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Оңтүстік Қазақстан облысы басым ауыл шаруашылығы дақылдардың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Оңтүстік Қазақстан облысы басым дақылдар өндіруді субсидиялау арқылы өсімдік шаруашылығының шығымдылығын және өнім сапасын арттыруға, жанар-жағармай материалдарының және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 арзандатуға арналған субсидиялар нормалары (1 гектарға және (немесе) 1 тоннаға)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"Оңтүстік Қазақстан облысы Әкімінің аппараты" мемлекеттік мекемесі Қазақстан Республикасының заңнамалық актілерімен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осы қаулының Оңтүстік Қазақстан облысының аумағында таратылатын мерзімді баспа басылымдарында және "Әділет"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осы қаулының Оңтүстік Қазақстан облысы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облыс әкімінің орынбасары С.Қ.Тұяқбаевқа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Ауыл шаруашылығы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______________А.Мамытбеков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"12" маусым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Б.Оспанов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Б.Жылқышиев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Е.Айтаханов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Е.Садыр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С.Тұяқбаев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С.Қаныбеков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А.Абдуллаев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Р.Исаева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Оңтүстік Қазақстан облысы басым ауыл шаруашылығы дақылдардың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 – қосымшаға өзгерістер енгізілді - Оңтүстік Қазақстан облысы әкімдігінің 10.11.2016 № </w:t>
      </w:r>
      <w:r>
        <w:rPr>
          <w:rFonts w:ascii="Times New Roman"/>
          <w:b w:val="false"/>
          <w:i w:val="false"/>
          <w:color w:val="ff0000"/>
          <w:sz w:val="28"/>
        </w:rPr>
        <w:t>290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7"/>
        <w:gridCol w:w="11273"/>
      </w:tblGrid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Алынып тасталды – Оңтүстік Қазақстан облысы әкімдігінің 10.11.2016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қаулысымен (алғашқы ресми жарияланған күнінен кейін күнтізбелік он күн өткен соң қолданысқа енгізіледі).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Дәндік жүгері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 (мақсары, күнбағыс)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және бақша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 (өткен жылғы егілген көп жылдық шөптерді қоспағанда)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Алынып тасталды – Оңтүстік Қазақстан облысы әкімдігінің 10.11.2016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қаулысымен (алғашқы ресми жарияланған күнінен кейін күнтізбелік он күн өткен соң қолданысқа енгізіледі).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Қорғалған топырақта өсірілген көкөністер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Оңтүстік Қазақстан облысы басым дақылдар өндіруді субсидиялау арқылы өсімдік шаруашылығының шығымдылығын және өнім сапасын арттыруға, жанар-жағармай материалдарының және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 арзандатуға арналған субсидиялар нормалары</w:t>
      </w:r>
      <w:r>
        <w:br/>
      </w:r>
      <w:r>
        <w:rPr>
          <w:rFonts w:ascii="Times New Roman"/>
          <w:b/>
          <w:i w:val="false"/>
          <w:color w:val="000000"/>
        </w:rPr>
        <w:t>(1 гектарға және (немесе) 1 тоннаға)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2 – қосымшаға өзгерістер енгізілді - Оңтүстік Қазақстан облысы әкімдігінің 10.11.2016 № </w:t>
      </w:r>
      <w:r>
        <w:rPr>
          <w:rFonts w:ascii="Times New Roman"/>
          <w:b w:val="false"/>
          <w:i w:val="false"/>
          <w:color w:val="ff0000"/>
          <w:sz w:val="28"/>
        </w:rPr>
        <w:t>290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693"/>
        <w:gridCol w:w="3761"/>
        <w:gridCol w:w="2198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гектарға арналған субсидиялар нормалары,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тоннаға арналған субсидиялар нормалары,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Алынып тасталды – Оңтүстік Қазақстан облысы әкімдігінің 10.11.2016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қаулысымен (алғашқы ресми жарияланған күнінен кейін күнтізбелік он күн өткен соң қолданысқа енгізіледі).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Дәндік жүгері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 өнеркәсіптік үлгідегі тамшылатып суару жүйелерін, өнеркәсіптік үлгідегі спринклерлік суару жүйелерін қолдана отырып өсірілген жүгері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Күріш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 (мақсары, күнбағыс)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 (мақсары, күнбағыс)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 өнеркәсіптік үлгідегі тамшылатып суару жүйелерін, өнеркәсіптік үлгідегі спринклерлік суару жүйелерін қолдана отырып өсірілген мақта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және бақша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ішінде: өнеркәсіптік үлгідегі тамшылатып суару жүйелерін, өнеркәсіптік үлгідегі спринклерлік суару жүйелерін қолдана отырып өсірілген көкөніс және бақша дақылдары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 (өткен жылғы егілген көп жылдық шөптерді қоспағанда)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Алынып тасталды – Оңтүстік Қазақстан облысы әкімдігінің 10.11.2016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қаулысымен (алғашқы ресми жарияланған күнінен кейін күнтізбелік он күн өткен соң қолданысқа енгізіледі).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Жарықты өнеркәсіптік жылыжай кешенінде өсірілген қорғалған топырақтағы көкөністер (1 дақыл айналымына)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Жарықсыз өнеркәсіптік жылыжай кешенінде өсірілген қорғалған топырақтағы көкөністер (1 дақыл айналымына)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жылыжай кешенінде өсірілген қорғалған топырақтағы көкөністер (1 дақыл айналымына)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