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42d9" w14:textId="5c04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 және отандық өндiрушiлер өткізген тыңайтқыштардың 1 тоннасына (литрiне, килограмына),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12 маусымдағы № 168 қаулысы. Оңтүстік Қазақстан облысының Әділет департаментінде 2015 жылғы 1 шілдеде № 3227 болып тіркелді. Күші жойылды - Оңтүстік Қазақстан облыстық әкімдігінің 2015 жылғы 13 қарашадағы №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13.11.2015 № 352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субсидияланатын тыңайтқыштар түрлері және субсидиялар нормалары: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 берушіден және (немесе) шетелдік тыңайтқыш өндiрушiлерден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Оңтүстік Қазақстан облысы әкімдігінің 2014 жылғы 25 шілдедегі № 253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2763 нөмірмен тіркелген, 2014 жылы 21 тамызда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С.Қ. 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жылғы "_____ "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Б. Оспанов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Б. Жылқышиев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Е. Айтаханов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Қаныбеков Р.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отандық тыңайтқыш өндірушілер өткізген тыңайтқыштардың 1 тоннасына (литріне, килограмына)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83"/>
        <w:gridCol w:w="322"/>
        <w:gridCol w:w="695"/>
        <w:gridCol w:w="180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(N-34,4%)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-46%: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 - 2-4 %,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микробиотыңайтқышы"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O-42,2%; КCL-65%)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сульфаты) (К2О5-53%)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(P2О5-17%) қапта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тыңайт-қыш қоспалары) (N-16%: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 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азот-күкіртқұрамды супрефос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Calcinit, кальций 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YeIIow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12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2"/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 түрлері және тыңайтқыш берушіден және (немесе) шетелдiк тыңайтқыш өндiрушiлерден сатып алған тыңайтқыштардың 1 тоннасына (литріне, килограмына) арналған субсидиялар нормалары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9697"/>
        <w:gridCol w:w="247"/>
        <w:gridCol w:w="533"/>
        <w:gridCol w:w="1292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(N-15:P15:R15)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(N-16:P16:R16)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(магний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PIus (калий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темір Хелаты DTPA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 40, темір Хелаты ЕDDHA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 15, меди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 13, марганец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 15, цинк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ABC, микроэлемент 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(MgO 8,3, SOЗ 28,75, B 8, Mn 7, M o 0,4)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Нутривант Плюс Картофель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Монокалий 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19-19-19+2 Mg 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Новалон 13-40-13+Me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3-7-37+2MgO+Me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