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3100" w14:textId="3743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Субсидиялауға жататын жеміс-жидек дақылдары мен жүзімнің элиталық көшеттерінің шекті сатылу бағаларын және қалалар, аудандар бойынша cубсидия көлемдерін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1 шілдедегі № 194 қаулысы. Оңтүстік Қазақстан облысының Әділет департаментінде 2015 жылғы 17 шілдеде № 3247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"Тұқым шаруашылығы туралы" 2003 жылғы 8 ақпандағы Қазақстан Республикасы Заңының 6-1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"Тұқым шаруашылығын дамытуды субсидиялау қағидаларын бекіту туралы" Қазақстан Республикасы Ауыл шаруашылығы министрінің 2014 жылғы 12 желтоқсандағы № 4-2/664, Нормативтік құқықтық актілерді мемлекеттік тіркеу тізілімінде № 10190 тіркелген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жеміс-жидек дақылдары мен жүзімнің элиталық көшеттерінің шекті сатылу бағасы;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қалалар және аудандар бойынша субсидиялар көлемі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Оңтүстік Қазақстан облысы әкімдігінің 2014 жылғы 9 қазандағы № 325 "Субсидиялауға жататын элиталық тұқым мен көшеттердің квотасын және шекті бағаларын белгілеу туралы" (Нормативтік құқықтық актілерді мемлекеттік тіркеу тізілімінде № 2838 болып тіркелген, 2014 жылы 28 қазанда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облыс әкімінің орынбасары С.Қ.Тұяқбаевқа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 шілдедегі № 194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Жеміс-жидек дақылдары мен жүзімнің элиталық көшеттерінің шекті сатылу бағасы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2395"/>
        <w:gridCol w:w="8213"/>
      </w:tblGrid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 мен жүзімнің элиталық көшеттерінің бір данасын сатудың шекті бағасы,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көшеттері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 көшеттері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 шілдедегі № 194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Қалалар және аудандар бойынша субсидиялар көлемі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plain тонна/дана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49"/>
        <w:gridCol w:w="954"/>
        <w:gridCol w:w="760"/>
        <w:gridCol w:w="760"/>
        <w:gridCol w:w="955"/>
        <w:gridCol w:w="760"/>
        <w:gridCol w:w="1345"/>
        <w:gridCol w:w="761"/>
        <w:gridCol w:w="955"/>
        <w:gridCol w:w="1443"/>
        <w:gridCol w:w="1443"/>
        <w:gridCol w:w="1248"/>
      </w:tblGrid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 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