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1854" w14:textId="27a1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бірінші көбейтілген және бірінші ұрпақ будандарының тұқымдарын тұтынудың пайдаланудың) ең төменгі нормаларын аймақтар бойынша және дақылдар бөлінісінде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3 шілдедегі № 207 қаулысы. Оңтүстік Қазақстан облысының Әділет департаментінде 2015 жылғы 17 шілдеде № 3248 болып тіркелді. Күші жойылды - Оңтүстік Қазақстан облыстық әкімдігінің 2016 жылғы 1 сәуірдегі № 92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облыстық әкімдігінің 01.04.2016 № 92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"Тұқым шаруашылығын дамытуды субсидиялау қағидаларын бекіту туралы" Қазақстан Республикасы Ауыл шаруашылығы министрінің 2014 жылғы 12 желтоқсандағы № 4-2/664, Нормативтік құқықтық актілерді мемлекеттік тіркеу тізілімінде № 10190 тіркелген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жылы бірінші көбейтілген және бірінші ұрпақ будандарының тұқымдарын аймақтар бойынша және дақылдар бөлінісінде тұтынудың (пайдаланудың) ең төменгі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___________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Б.Оспанов Е.Садыр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Б.Жылқышиев 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С.Қаныбеков 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 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95"/>
        <w:gridCol w:w="11005"/>
      </w:tblGrid>
      <w:tr>
        <w:trPr>
          <w:trHeight w:val="30" w:hRule="atLeast"/>
        </w:trPr>
        <w:tc>
          <w:tcPr>
            <w:tcW w:w="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207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бірінші көбейтілген және бірінші ұрпақ будандарының тұқымдарын аймақтар бойынша және дақылдар бөлінісінде тұтынудың (пайдаланудың) ең төменгі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088"/>
        <w:gridCol w:w="2388"/>
        <w:gridCol w:w="2388"/>
        <w:gridCol w:w="2389"/>
        <w:gridCol w:w="3365"/>
      </w:tblGrid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көбейтілген және бірінші ұрпақ будандарының тұқымдарын 1 гектарға тұтынудың (пайдаланудың) ең төменгі нормалары,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Ескерту: 1 (бірінші) - ылғалы жеткіліксіз тәлімі аймақ;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(екінші) - ылғалы орташа тәлімі аймақ;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(үшінші) - ылғалы жеткілікті тәлімі аймақ;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(төртінші) - суармалы егіншілік аймақ: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аймаққа Ордабасы, Отырар, Созақ, Мақтарал, Шардара, Сарыағаш аудандары мен Арыс, Түркістан, Кентау қалалары;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аймаққа Бәйдібек ауданы мен Шымкент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Үшінші аймаққа Төлеби, Сайрам, Түлкібас, Қазығұрт аудандары;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Төртінші аймаққа барлық қала, аудан кіреді.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