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4dbc" w14:textId="dc64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денсаулық сақтау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19 маусымдағы № 183 қаулысы. Оңтүстік Қазақстан облысының Әділет департаментінде 2015 жылғы 22 шілдеде № 3267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 </w:t>
      </w:r>
      <w:r>
        <w:rPr>
          <w:rFonts w:ascii="Times New Roman"/>
          <w:b w:val="false"/>
          <w:i w:val="false"/>
          <w:color w:val="000000"/>
          <w:sz w:val="28"/>
        </w:rPr>
        <w:t xml:space="preserve"> 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облысының денсаулық сақтау басқармасы"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осы қаулыға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актілерімен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Е.Қ.Айтахановқа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Б.Оспанов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19 маусым 2015</w:t>
            </w:r>
            <w:r>
              <w:br/>
            </w:r>
            <w:r>
              <w:rPr>
                <w:rFonts w:ascii="Times New Roman"/>
                <w:b w:val="false"/>
                <w:i w:val="false"/>
                <w:color w:val="000000"/>
                <w:sz w:val="20"/>
              </w:rPr>
              <w:t>жылғы № 183 қаулысына қосымша</w:t>
            </w:r>
          </w:p>
        </w:tc>
      </w:tr>
    </w:tbl>
    <w:bookmarkStart w:name="z7" w:id="0"/>
    <w:p>
      <w:pPr>
        <w:spacing w:after="0"/>
        <w:ind w:left="0"/>
        <w:jc w:val="left"/>
      </w:pPr>
      <w:r>
        <w:rPr>
          <w:rFonts w:ascii="Times New Roman"/>
          <w:b/>
          <w:i w:val="false"/>
          <w:color w:val="000000"/>
        </w:rPr>
        <w:t xml:space="preserve"> "Оңтүстік Қазақстан облысының денсаулық сақтау басқармасы"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облысының денсаулық сақтау басқармасы" мемлекеттік мекемесі Оңтүстік Қазақстан облысының денсаулық сақтау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денсаулық сақтау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"Оңтүстік Қазақстан облысының денсаулық сақтау басқармасы"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"Оңтүстік Қазақстан облысының денсаулық сақтау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"Оңтүстік Қазақстан облысының денсаулық сақтау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"Оңтүстік Қазақстан облысының денсаулық сақтау басқармасы"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"Оңтүстік Қазақстан облысының денсаулық сақтау басқармасы" мемлекеттік мекемесі өз құзыретінің мәселелері бойынша заңнамада белгіленген тәртіппен "Оңтүстік Қазақстан облысының денсаулық сақтау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"Оңтүстік Қазақстан облысының денсаулық сақтау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160012, Оңтүстік Қазақстан облысы, Шымкент қаласы, Әл-Фараби ауданы, Желтоқсан көшесі, 20 "А".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"Оңтүстік Қазақстан облысының денсаулық сақтау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"Оңтүстік Қазақстан облысының денсаулық сақтау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"Оңтүстік Қазақстан облысының денсаулық сақтау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"Оңтүстік Қазақстан облысының денсаулық сақтау басқармасы" мемлекеттік мекемесіне кәсіпкерлік субъектілермен "Оңтүстік Қазақстан облысының денсаулық сақтау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"Оңтүстік Қазақстан облысының денсаулық сақтау басқармасы" мемлекеттік мекемесінің миссиясы: денсаулық сақтау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азаматтардың денсаулығын сақтауға конституциялық құқығын іске асырылуын қамтамасыз ету;</w:t>
      </w:r>
      <w:r>
        <w:br/>
      </w:r>
      <w:r>
        <w:rPr>
          <w:rFonts w:ascii="Times New Roman"/>
          <w:b w:val="false"/>
          <w:i w:val="false"/>
          <w:color w:val="000000"/>
          <w:sz w:val="28"/>
        </w:rPr>
        <w:t>
      2) Қазақстан Республикасының денсаулық сақтау, білім және ғылым саласындағы заңнамасының орындалуын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азаматтарды және оралмандарды тегiн медициналық көмектiң кепiлдiк берiлген көлемi шеңберiнде уақытша бейiмдеу және детоксикациялау жөнiндегi медициналық қызметтер көрсетудi қоса алғанда, медициналық көмекпен және дәрiлiк заттармен, медициналық мақсаттағы бұйымдармен қамтамасыз ету;</w:t>
      </w:r>
      <w:r>
        <w:br/>
      </w:r>
      <w:r>
        <w:rPr>
          <w:rFonts w:ascii="Times New Roman"/>
          <w:b w:val="false"/>
          <w:i w:val="false"/>
          <w:color w:val="000000"/>
          <w:sz w:val="28"/>
        </w:rPr>
        <w:t>
      2) халықтың санитариялық-эпидемиологиялық саламаттылығы саласындағы қызметтi жүзеге асыратын денсаулық сақтау ұйымдарын қоспағанда, денсаулық сақтау субъектiлерiнiң қызметiне мониторинг пен бақылауды ұйымдастыру және жүзеге асыру;</w:t>
      </w:r>
      <w:r>
        <w:br/>
      </w:r>
      <w:r>
        <w:rPr>
          <w:rFonts w:ascii="Times New Roman"/>
          <w:b w:val="false"/>
          <w:i w:val="false"/>
          <w:color w:val="000000"/>
          <w:sz w:val="28"/>
        </w:rPr>
        <w:t>
      3) денсаулық сақ тау бюджеттiк бағдарламаларының әкiмшiлерi функциясын жүзеге асыру;</w:t>
      </w:r>
      <w:r>
        <w:br/>
      </w:r>
      <w:r>
        <w:rPr>
          <w:rFonts w:ascii="Times New Roman"/>
          <w:b w:val="false"/>
          <w:i w:val="false"/>
          <w:color w:val="000000"/>
          <w:sz w:val="28"/>
        </w:rPr>
        <w:t>
      4) тегiн медициналық көмектiң кепiлдiк берiлген көлемiн көрсету бойынша медициналық және фармацевтикалық қызметтер берушiлердi таңдауды және олардың шығындарын өтеудi жүзеге асыру;</w:t>
      </w:r>
      <w:r>
        <w:br/>
      </w:r>
      <w:r>
        <w:rPr>
          <w:rFonts w:ascii="Times New Roman"/>
          <w:b w:val="false"/>
          <w:i w:val="false"/>
          <w:color w:val="000000"/>
          <w:sz w:val="28"/>
        </w:rPr>
        <w:t>
      5) тегiн медициналық көмектiң кепiлдiк берiлген көлемiн көрсету шеңберiнде дәрiлiк заттарды, профилактикалық (иммундық-биологиялық, диагностикалық, дезинфикациялаушы) препараттарды:</w:t>
      </w:r>
      <w:r>
        <w:br/>
      </w:r>
      <w:r>
        <w:rPr>
          <w:rFonts w:ascii="Times New Roman"/>
          <w:b w:val="false"/>
          <w:i w:val="false"/>
          <w:color w:val="000000"/>
          <w:sz w:val="28"/>
        </w:rPr>
        <w:t>
      амбулаториялық деңгейде – уәкiлеттi орган бекiтетiн тiзбеге сәйкес;</w:t>
      </w:r>
      <w:r>
        <w:br/>
      </w:r>
      <w:r>
        <w:rPr>
          <w:rFonts w:ascii="Times New Roman"/>
          <w:b w:val="false"/>
          <w:i w:val="false"/>
          <w:color w:val="000000"/>
          <w:sz w:val="28"/>
        </w:rPr>
        <w:t>
      стационарлық деңгейде – дәрiлiк формулярлар шегiнде Қазақстан Республикасының Үкiметi айқындайтын тәртiппен сатып алуды және сақтауды жүзеге асыру;</w:t>
      </w:r>
      <w:r>
        <w:br/>
      </w:r>
      <w:r>
        <w:rPr>
          <w:rFonts w:ascii="Times New Roman"/>
          <w:b w:val="false"/>
          <w:i w:val="false"/>
          <w:color w:val="000000"/>
          <w:sz w:val="28"/>
        </w:rPr>
        <w:t>
      6) медициналық мақсаттағы бұйымдар мен медициналық техниканы, медициналық емес жабдықтарды, санитариялық көлiктi, сондай-ақ мемлекеттiк денсаулық сақтау ұйымдарына күрделi жөндеу жүргiзуге арналған қызметтер көрсетудi сатып алуды ұйымдастыру;</w:t>
      </w:r>
      <w:r>
        <w:br/>
      </w:r>
      <w:r>
        <w:rPr>
          <w:rFonts w:ascii="Times New Roman"/>
          <w:b w:val="false"/>
          <w:i w:val="false"/>
          <w:color w:val="000000"/>
          <w:sz w:val="28"/>
        </w:rPr>
        <w:t>
      7) мемлекеттiк денсаулық сақтау ұйымдарын кадрмен қамтамасыз етудi ұйымдастыру;</w:t>
      </w:r>
      <w:r>
        <w:br/>
      </w:r>
      <w:r>
        <w:rPr>
          <w:rFonts w:ascii="Times New Roman"/>
          <w:b w:val="false"/>
          <w:i w:val="false"/>
          <w:color w:val="000000"/>
          <w:sz w:val="28"/>
        </w:rPr>
        <w:t>
      8) мемлекеттiк денсаулық сақтау ұйымдарын жарақтандыруды қамтамасыз ету;</w:t>
      </w:r>
      <w:r>
        <w:br/>
      </w:r>
      <w:r>
        <w:rPr>
          <w:rFonts w:ascii="Times New Roman"/>
          <w:b w:val="false"/>
          <w:i w:val="false"/>
          <w:color w:val="000000"/>
          <w:sz w:val="28"/>
        </w:rPr>
        <w:t>
      9) денсаулық сақтау саласындағы өңiрлiк электрондық ақпараттық ресурстар мен ақпараттық жүйелердiң, ақпараттық-коммуникациялық желiлердiң құрылуы мен жұмыс iстеуiн қамтамасыз ету;</w:t>
      </w:r>
      <w:r>
        <w:br/>
      </w:r>
      <w:r>
        <w:rPr>
          <w:rFonts w:ascii="Times New Roman"/>
          <w:b w:val="false"/>
          <w:i w:val="false"/>
          <w:color w:val="000000"/>
          <w:sz w:val="28"/>
        </w:rPr>
        <w:t>
      10) жергiлiктi бюджет қаражаты есебiнен қаржыландырылатын мемлекеттiк денсаулық сақтау ұйымдарындағы клиникалық базаларды жоғары және орта медициналық оқу орындарына беру;</w:t>
      </w:r>
      <w:r>
        <w:br/>
      </w:r>
      <w:r>
        <w:rPr>
          <w:rFonts w:ascii="Times New Roman"/>
          <w:b w:val="false"/>
          <w:i w:val="false"/>
          <w:color w:val="000000"/>
          <w:sz w:val="28"/>
        </w:rPr>
        <w:t>
      11) төтенше жағдайлар кезiнде тегiн медициналық көмек көрсетудi, дәрiлiк заттармен және медициналық мақсаттағы бұйымдармен қамтамасыз етудi ұйымдастыру;</w:t>
      </w:r>
      <w:r>
        <w:br/>
      </w:r>
      <w:r>
        <w:rPr>
          <w:rFonts w:ascii="Times New Roman"/>
          <w:b w:val="false"/>
          <w:i w:val="false"/>
          <w:color w:val="000000"/>
          <w:sz w:val="28"/>
        </w:rPr>
        <w:t>
      12) денсаулық сақтау саласындағы кадрларды даярлау, олардың бiлiктiлiгiн арттыруды және оларды қайта даярлау жөнiндегi қызметтi ұйымдастыру және үйлестiру;</w:t>
      </w:r>
      <w:r>
        <w:br/>
      </w:r>
      <w:r>
        <w:rPr>
          <w:rFonts w:ascii="Times New Roman"/>
          <w:b w:val="false"/>
          <w:i w:val="false"/>
          <w:color w:val="000000"/>
          <w:sz w:val="28"/>
        </w:rPr>
        <w:t>
      13) гигиеналық оқытуды, саламатты өмiр салты мен дұрыс тамақтануды насихаттау мен қалыптастыруды ұйымдастыру;</w:t>
      </w:r>
      <w:r>
        <w:br/>
      </w:r>
      <w:r>
        <w:rPr>
          <w:rFonts w:ascii="Times New Roman"/>
          <w:b w:val="false"/>
          <w:i w:val="false"/>
          <w:color w:val="000000"/>
          <w:sz w:val="28"/>
        </w:rPr>
        <w:t>
      14) халықты әлеуметтiк маңызы бар аурулардың және айналадағыларға қауiп төндiретiн аурулардың таралуы туралы хабардар ету;</w:t>
      </w:r>
      <w:r>
        <w:br/>
      </w:r>
      <w:r>
        <w:rPr>
          <w:rFonts w:ascii="Times New Roman"/>
          <w:b w:val="false"/>
          <w:i w:val="false"/>
          <w:color w:val="000000"/>
          <w:sz w:val="28"/>
        </w:rPr>
        <w:t>
      15) азаматтардың денсаулығын сақтау мәселелерi бойынша халықаралық және үкiметтiк емес қоғамдық бiрлестiктермен өзара iс-қимыл жасау;</w:t>
      </w:r>
      <w:r>
        <w:br/>
      </w:r>
      <w:r>
        <w:rPr>
          <w:rFonts w:ascii="Times New Roman"/>
          <w:b w:val="false"/>
          <w:i w:val="false"/>
          <w:color w:val="000000"/>
          <w:sz w:val="28"/>
        </w:rPr>
        <w:t>
      16) тиiстi әкiмшiлiк-аумақтық бiрлiк шегiнде статистикалық әдiснама талаптарын сақтай отырып денсаулық сақтау саласындағы ведомстволық статистикалық байқауды жүзеге асыру;</w:t>
      </w:r>
      <w:r>
        <w:br/>
      </w:r>
      <w:r>
        <w:rPr>
          <w:rFonts w:ascii="Times New Roman"/>
          <w:b w:val="false"/>
          <w:i w:val="false"/>
          <w:color w:val="000000"/>
          <w:sz w:val="28"/>
        </w:rPr>
        <w:t>
      17) ведомстволық бағынысты мемлекеттiк денсаулық сақтау ұйымдары басшыларының кәсiптiк құзыреттiлiгiне аттестаттау жүргiзу.</w:t>
      </w:r>
      <w:r>
        <w:br/>
      </w:r>
      <w:r>
        <w:rPr>
          <w:rFonts w:ascii="Times New Roman"/>
          <w:b w:val="false"/>
          <w:i w:val="false"/>
          <w:color w:val="000000"/>
          <w:sz w:val="28"/>
        </w:rPr>
        <w:t>
      18) "Оңтүстік Қазақстан облысының денсаулық сақтау басқармасы" мемлекеттік мекемесінің ведомстволық бағыныстағы ұйымдарында:</w:t>
      </w:r>
      <w:r>
        <w:br/>
      </w:r>
      <w:r>
        <w:rPr>
          <w:rFonts w:ascii="Times New Roman"/>
          <w:b w:val="false"/>
          <w:i w:val="false"/>
          <w:color w:val="000000"/>
          <w:sz w:val="28"/>
        </w:rPr>
        <w:t>
      шаруашылық жүргізу құқығындағы коммуналдық мемлекеттік кәсіпорындарда байқау кеңесін енгізу туралы облыс әкімдігіне ұсыныс енгізу;</w:t>
      </w:r>
      <w:r>
        <w:br/>
      </w:r>
      <w:r>
        <w:rPr>
          <w:rFonts w:ascii="Times New Roman"/>
          <w:b w:val="false"/>
          <w:i w:val="false"/>
          <w:color w:val="000000"/>
          <w:sz w:val="28"/>
        </w:rPr>
        <w:t>
      байқау кеңесі туралы ережені, байқау кеңесін шақыру мен отырыс өткізу тәртібін бекіту;</w:t>
      </w:r>
      <w:r>
        <w:br/>
      </w:r>
      <w:r>
        <w:rPr>
          <w:rFonts w:ascii="Times New Roman"/>
          <w:b w:val="false"/>
          <w:i w:val="false"/>
          <w:color w:val="000000"/>
          <w:sz w:val="28"/>
        </w:rPr>
        <w:t>
      Қазақстан Республикасының Үкіметі бекіткен шаруашылық жүргізу құқығындағы мемлекеттік кәсіпорындардағы байқау кеңесінің мүшелерін конкурстық іріктеу қағидасына сәйкес байқау кеңесінің құрамына үміткерлерді конкурстық іріктеуді жүргізу;</w:t>
      </w:r>
      <w:r>
        <w:br/>
      </w:r>
      <w:r>
        <w:rPr>
          <w:rFonts w:ascii="Times New Roman"/>
          <w:b w:val="false"/>
          <w:i w:val="false"/>
          <w:color w:val="000000"/>
          <w:sz w:val="28"/>
        </w:rPr>
        <w:t>
      байқау кеңесінің құрамын қалыптастыру және бекіту;</w:t>
      </w:r>
      <w:r>
        <w:br/>
      </w:r>
      <w:r>
        <w:rPr>
          <w:rFonts w:ascii="Times New Roman"/>
          <w:b w:val="false"/>
          <w:i w:val="false"/>
          <w:color w:val="000000"/>
          <w:sz w:val="28"/>
        </w:rPr>
        <w:t xml:space="preserve">
      19) Оңтүстік Қазақстан облысының денсаулық сақтау басқармасының мекемесінің бағынысындағы заңды тұлғалардың даму жоспарларын және олардың орындалуы жөнiндегi есептерiн қарайды, бекiтедi және Қазақстан Республикасының "Мемлекеттiк мүлiк туралы" </w:t>
      </w:r>
      <w:r>
        <w:rPr>
          <w:rFonts w:ascii="Times New Roman"/>
          <w:b w:val="false"/>
          <w:i w:val="false"/>
          <w:color w:val="000000"/>
          <w:sz w:val="28"/>
        </w:rPr>
        <w:t xml:space="preserve"> Заңында</w:t>
      </w:r>
      <w:r>
        <w:rPr>
          <w:rFonts w:ascii="Times New Roman"/>
          <w:b w:val="false"/>
          <w:i w:val="false"/>
          <w:color w:val="000000"/>
          <w:sz w:val="28"/>
        </w:rPr>
        <w:t xml:space="preserve"> көзделген жағдайларда келiседi;</w:t>
      </w:r>
      <w:r>
        <w:br/>
      </w:r>
      <w:r>
        <w:rPr>
          <w:rFonts w:ascii="Times New Roman"/>
          <w:b w:val="false"/>
          <w:i w:val="false"/>
          <w:color w:val="000000"/>
          <w:sz w:val="28"/>
        </w:rPr>
        <w:t>
      20) "Оңтүстік Қазақстан облысының денсаулық сақтау басқармасы" мемлекеттік мекемесінің бағынысындағы мемлекеттiк кәсiпорындардың және жауапкершiлiгi шектеулi серiктестiктердiң даму жоспарларының орындалуын бақылау мен талдауды жүзеге асырады;</w:t>
      </w:r>
      <w:r>
        <w:br/>
      </w:r>
      <w:r>
        <w:rPr>
          <w:rFonts w:ascii="Times New Roman"/>
          <w:b w:val="false"/>
          <w:i w:val="false"/>
          <w:color w:val="000000"/>
          <w:sz w:val="28"/>
        </w:rPr>
        <w:t>
      21) медициналық және фармацевтикалық қызметі бойынша лицензиардың функциялары мен өкілеттіктерін іске асыру;</w:t>
      </w:r>
      <w:r>
        <w:br/>
      </w:r>
      <w:r>
        <w:rPr>
          <w:rFonts w:ascii="Times New Roman"/>
          <w:b w:val="false"/>
          <w:i w:val="false"/>
          <w:color w:val="000000"/>
          <w:sz w:val="28"/>
        </w:rPr>
        <w:t>
      22) Қазақстан Республикасының қолданыстағы заңнамаға сәйкес,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өзіне жүктелген міндеттері мен функциялары шегінде шешімдер қабылдау;</w:t>
      </w:r>
      <w:r>
        <w:br/>
      </w:r>
      <w:r>
        <w:rPr>
          <w:rFonts w:ascii="Times New Roman"/>
          <w:b w:val="false"/>
          <w:i w:val="false"/>
          <w:color w:val="000000"/>
          <w:sz w:val="28"/>
        </w:rPr>
        <w:t>
      2) заңнамада белгіленген тәртіппен өз функцияларын жүзеге асыру үшін мемлекеттік органдардан, ұйымдар мен жеке және заңды тұлғалардан құжаттарды және ақпаратты сұратып алу;</w:t>
      </w:r>
      <w:r>
        <w:br/>
      </w:r>
      <w:r>
        <w:rPr>
          <w:rFonts w:ascii="Times New Roman"/>
          <w:b w:val="false"/>
          <w:i w:val="false"/>
          <w:color w:val="000000"/>
          <w:sz w:val="28"/>
        </w:rPr>
        <w:t>
      3) өз құзыреті шегінде жеке және заңды тұлғалардан келіп түскен мәселелерді қарау;</w:t>
      </w:r>
      <w:r>
        <w:br/>
      </w:r>
      <w:r>
        <w:rPr>
          <w:rFonts w:ascii="Times New Roman"/>
          <w:b w:val="false"/>
          <w:i w:val="false"/>
          <w:color w:val="000000"/>
          <w:sz w:val="28"/>
        </w:rPr>
        <w:t>
      4) Қазақстан Республикасының заңнамасында белгіленген тәртіппен "Оңтүстік Қазақстан облысының денсаулық сақтау басқармасы" мемлекеттік мекемесі өзінің қарамағындағы бағынысты мемлекеттік мекемелер мен коммуналдық кәсіпорындардың жарғыларын әзірлеу;</w:t>
      </w:r>
      <w:r>
        <w:br/>
      </w:r>
      <w:r>
        <w:rPr>
          <w:rFonts w:ascii="Times New Roman"/>
          <w:b w:val="false"/>
          <w:i w:val="false"/>
          <w:color w:val="000000"/>
          <w:sz w:val="28"/>
        </w:rPr>
        <w:t>
      5) ведомстволық бағыныстағы мекемелерге ішкі бақылау жасау.</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"Оңтүстік Қазақстан облысының денсаулық сақтау басқармасы" мемлекеттік мекемесіне басшылықты "Оңтүстік Қазақстан облысының денсаулық сақтау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"Оңтүстік Қазақстан облысының денсаулық сақтау басқармасы" мемлекеттік мекемесі бірінші басшысын Оңтүстік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"Оңтүстік Қазақстан облысының денсаулық сақтау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"Оңтүстік Қазақстан облысының денсаулық сақтау басқармасы" мемлекеттік мекемесінің бірінші басшысының өкілеттігі:</w:t>
      </w:r>
      <w:r>
        <w:br/>
      </w:r>
      <w:r>
        <w:rPr>
          <w:rFonts w:ascii="Times New Roman"/>
          <w:b w:val="false"/>
          <w:i w:val="false"/>
          <w:color w:val="000000"/>
          <w:sz w:val="28"/>
        </w:rPr>
        <w:t>
      1) қолданыстағы заңнамаға сәйкес "Оңтүстік Қазақстан облысының денсаулық сақтау басқармасы" мемлекеттік мекемесінің және ведомстволық бағыныстағы ұйымдардың қызметкерлері үшін міндетті бұйрықтар шығарады;</w:t>
      </w:r>
      <w:r>
        <w:br/>
      </w:r>
      <w:r>
        <w:rPr>
          <w:rFonts w:ascii="Times New Roman"/>
          <w:b w:val="false"/>
          <w:i w:val="false"/>
          <w:color w:val="000000"/>
          <w:sz w:val="28"/>
        </w:rPr>
        <w:t>
      2) "Оңтүстік Қазақстан облысының денсаулық сақтау басқармасы" мемлекеттік мекемесі қызметкерлерінің және ведомстволық бағыныстағы медициналық ұйымдардың басшыларын тағайындайды және қызметтерінен босатады.</w:t>
      </w:r>
      <w:r>
        <w:br/>
      </w:r>
      <w:r>
        <w:rPr>
          <w:rFonts w:ascii="Times New Roman"/>
          <w:b w:val="false"/>
          <w:i w:val="false"/>
          <w:color w:val="000000"/>
          <w:sz w:val="28"/>
        </w:rPr>
        <w:t>
      3) сенім хат береді;</w:t>
      </w:r>
      <w:r>
        <w:br/>
      </w:r>
      <w:r>
        <w:rPr>
          <w:rFonts w:ascii="Times New Roman"/>
          <w:b w:val="false"/>
          <w:i w:val="false"/>
          <w:color w:val="000000"/>
          <w:sz w:val="28"/>
        </w:rPr>
        <w:t>
      4) заңнамалармен, осы ережемен, облыс әкімі мен әкімдігімен оған жүктелген басқа да функцияларды жүзеге асырады;</w:t>
      </w:r>
      <w:r>
        <w:br/>
      </w:r>
      <w:r>
        <w:rPr>
          <w:rFonts w:ascii="Times New Roman"/>
          <w:b w:val="false"/>
          <w:i w:val="false"/>
          <w:color w:val="000000"/>
          <w:sz w:val="28"/>
        </w:rPr>
        <w:t>
      "Оңтүстік Қазақстан облысының денсаулық сақтау басқармасы"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"Оңтүстік Қазақстан облысының денсаулық сақтау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"Оңтүстік Қазақстан облысының денсаулық сақтау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"Оңтүстік Қазақстан облысының денсаулық сақтау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"Оңтүстік Қазақстан облысының денсаулық сақтау басқармасы" мемлекеттік мекемесінің өзіне бекітілген мүлікті және қаржыландыру жоспары бойынша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"Оңтүстік Қазақстан облысының денсаулық сақтау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Оңтүстік Қазақстан облысының денсаулық сақтау басқармасы" мемлекеттік мекемесінің қарамағындағы ұйымдардың</w:t>
      </w:r>
      <w:r>
        <w:br/>
      </w:r>
      <w:r>
        <w:rPr>
          <w:rFonts w:ascii="Times New Roman"/>
          <w:b/>
          <w:i w:val="false"/>
          <w:color w:val="000000"/>
        </w:rPr>
        <w:t>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 денсаулық сақтау басқармасының "Облыстық туберкулезге қарсы диспансер"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Оңтүстік Қазақстан облысы денсаулық сақтау басқармасының "Облыстық жүйке аурулары диспансері"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Оңтүстік Қазақстан облысы денсаулық сақтау басқармасының "Облыстық СПИД-тің алдын алу және онымен күресу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Оңтүстік Қазақстан облысы денсаулық сақтау басқармасының "Арнайы медициналық жабдықтау базасы"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Оңтүстік Қазақстан облысы денсаулық сақтау басқармасының "Ана мен бала" облыстық оңалту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Оңтүстік Қазақстан облысы денсаулық сақтау басқармасының "Ақ-Бұлақ" облыстық балалар өкпе-құрт аурулары шипажайы"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Оңтүстік Қазақстан облысы денсаулық сақтау басқармасының "Жансая" облыстық балалар туберкулезге қарсы шипажайы"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Оңтүстік Қазақстан облысы денсаулық сақтау басқармасының "Қарлығаш" облыстық балалар туберкулезге қарсы санаторийі"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Оңтүстік Қазақстан облысы денсаулық сақтау басқармасының "Шымкент қалалық жұқпалы аурулар ауруханасы"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Оңтүстік Қазақстан облысы денсаулық сақтау басқармасының "Шымкент мамандандырылған бөбектер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Оңтүстік Қазақстан облысы денсаулық сақтау басқармасының "Шымкент қалалық өкпе-құрт ауруына қарсы диспансері"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Оңтүстік Қазақстан облысы денсаулық сақтау басқармасының "Шардара аудандық туберкулезге қарсы диспансері"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Оңтүстік Қазақстан облысы денсаулық сақтау басқармасының "Қазығұрт аудандық туберкулезге қарсы ауруханасы"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Оңтүстік Қазақстан облысы денсаулық сақтау басқармасының "Мақтаарал аудандық туберкулезге қарсы диспансері"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Оңтүстік Қазақстан облысы денсаулық сақтау басқармасының "Отырар аудандық туберкулезге қарсы ауруханасы"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Оңтүстік Қазақстан облысы денсаулық сақтау басқармасының "Сарыағаш аудандық туберкулезге қарсы диспансері"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Оңтүстік Қазақстан облысы денсаулық сақтау басқармасының "Сайрам ауданаралық туберкулезге қарсы диспансері"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Оңтүстік Қазақстан облысы денсаулық сақтау басқармасының "Арыс ауданаралық туберкулезге қарсы диспансері"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Оңтүстік Қазақстан облысы денсаулық сақтау басқармасының "Бәйдібек ауданаралық туберкулезге қарсы диспансері"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Оңтүстік Қазақстан облысы денсаулық сақтау басқармасының "Түркістан ауданаралық туберкулезге қарсы диспансері"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Оңтүстік Қазақстан облысы денсаулық сақтау басқармасының "Балықшы" мамандандырылған туберкулезге қарсы санаторийі"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22. Оңтүстік Қазақстан облысы денсаулық сақтау басқармасының "Облыстық онкологиялық диспансері"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23. Оңтүстік Қазақстан облысы денсаулық сақтау басқармасының "Облыстық клиникалық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24. Оңтүстік Қазақстан облысы денсаулық сақтау басқармасының "Облыстық кардиологиялық орталық"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25. Оңтүстік Қазақстан облысы денсаулық сақтау басқармасының "Облыстық эндокринологиялық диспансер"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26. Оңтүстік Қазақстан облысы денсаулық сақтау басқармасының "Облыстық офтальмологиялық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27. Оңтүстік Қазақстан облысы денсаулық сақтау басқармасының "Облыстық тіс емдеу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28. Оңтүстік Қазақстан облысы денсаулық сақтау басқармасының "Шымкент амбулаториялық хирургия, травматология және гинекология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29. Оңтүстік Қазақстан облысы денсаулық сақтау басқармасының "Облыстық консультативтік-диагностикалық медицина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30. Оңтүстік Қазақстан облысы денсаулық сақтау басқармасының "Т.О.Орынбаев атындағы облыстық жоғары қысымды оттегімен емдеу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31. Оңтүстік Қазақстан облысы денсаулық сақтау басқармасының "Облыстық қан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32. Оңтүстік Қазақстан облысы денсаулық сақтау басқармасының "Облыстық патологогиялық-анатомиялық бюросы"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33. Оңтүстік Қазақстан облысы денсаулық сақтау басқармасының "№ 1 облыстық перинаталдық орталық"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34. Оңтүстік Қазақстан облысы денсаулық сақтау басқармасының "№ 2 облыстық перинаталдық орталық"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35. Оңтүстік Қазақстан облысы денсаулық сақтау басқармасының "№ 3 облыстық перинаталдық орталық"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36. Оңтүстік Қазақстан облысы денсаулық сақтау басқармасының "№ 4 облыстық перинаталдық орталық"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37. Оңтүстік Қазақстан облысы денсаулық сақтау басқармасының "Жүйке жүйесі органикалық зақымданған балаларға арналған "Мейірім" облыстық оңалту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38. Оңтүстік Қазақстан облысы денсаулық сақтау басқармасының "Облыстық наркологиялық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39. Оңтүстік Қазақстан облысы денсаулық сақтау басқармасының "Облыстық наркологиялық диспансері"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40. Оңтүстік Қазақстан облысы денсаулық сақтау басқармасының "Облыстық балалар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41. Оңтүстік Қазақстан облысы денсаулық сақтау басқармасының "Облыстық балалар оңалту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42. Оңтүстік Қазақстан облысы денсаулық сақтау басқармасының "Сарыағаш" облыстық балалар шипажайы"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43. Оңтүстік Қазақстан облысы денсаулық сақтау басқармасының "№ 2 Шымкент қалалық перзентханасы"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44. Оңтүстік Қазақстан облысы денсаулық сақтау басқармасының "Шымкент қалалық жедел жәрдем көрсету стансасы"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45. Оңтүстік Қазақстан облысы денсаулық сақтау басқармасының "Шымкент қалалық жедел медициналық көмек көрсету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46. Оңтүстік Қазақстан облысы денсаулық сақтау басқармасының "№ 1 Шымкент қалалық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47. Оңтүстік Қазақстан облысы денсаулық сақтау басқармасының "№ 1 Шымкент қалалық балалар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48. Оңтүстік Қазақстан облысы денсаулық сақтау басқармасының "№ 2 Шымкент қалалық балалар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49. Оңтүстік Қазақстан облысы денсаулық сақтау басқармасының "Шымкент қалалық орталық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50. Оңтүстік Қазақстан облысы денсаулық сақтау басқармасының "№ 1 Шымкент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51. Оңтүстік Қазақстан облысы денсаулық сақтау басқармасының "№ 2 Шымкент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52. Оңтүстік Қазақстан облысы денсаулық сақтау басқармасының "№ 3 Шымкент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53. Оңтүстік Қазақстан облысы денсаулық сақтау басқармасының "№ 4 Шымкент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54. Оңтүстік Қазақстан облысы денсаулық сақтау басқармасының шаруашылық жүргізу құқығындағы "№ 5 Шымкент қалалық емханасы"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55. Оңтүстік Қазақстан облысы денсаулық сақтау басқармасының "№ 6 Шымкент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56. Оңтүстік Қазақстан облысы денсаулық сақтау басқармасының "№ 7 Шымкент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57. Оңтүстік Қазақстан облысы денсаулық сақтау басқармасының "№ 8 Шымкент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58. Оңтүстік Қазақстан облысы денсаулық сақтау басқармасының "№ 9 Шымкент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59. Оңтүстік Қазақстан облысы денсаулық сақтау басқармасының "№ 10 Шымкент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60. Оңтүстік Қазақстан облысы денсаулық сақтау басқармасының "№ 11 Шымкент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61. Оңтүстік Қазақстан облысы денсаулық сақтау басқармасының "№ 12 Шымкент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62. Оңтүстік Қазақстан облысы денсаулық сақтау басқармасының "Шымкент медицина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63. Оңтүстік Қазақстан облысы денсаулық сақтау басқармасының "Жетісай медицина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64. Оңтүстік Қазақстан облысы денсаулық сақтау басқармасының "Арыс аудандық орталық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65. Оңтүстік Қазақстан облысы денсаулық сақтау басқармасының "Арыс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66. Оңтүстік Қазақстан облысы денсаулық сақтау басқармасының "Бәйдібек аудандық орталық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67. Оңтүстік Қазақстан облысы денсаулық сақтау басқармасының "Бәйдібек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68. Оңтүстік Қазақстан облысы денсаулық сақтау басқармасының "Кентау қалалық орталық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69. Оңтүстік Қазақстан облысы денсаулық сақтау басқармасының "Кентау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70. Оңтүстік Қазақстан облысы денсаулық сақтау басқармасының "Қазығұрт аудандық орталық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71. Оңтүстік Қазақстан облысы денсаулық сақтау басқармасының "Қазығұрт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72. Оңтүстік Қазақстан облысы денсаулық сақтау басқармасының "Мақтаарал аудандық орталық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73. Оңтүстік Қазақстан облысы денсаулық сақтау басқармасының "Атакент" Мақтаарал аудандық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74. Оңтүстік Қазақстан облысы денсаулық сақтау басқармасының "Асықата" Мақтаарал аудандық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75. Оңтүстік Қазақстан облысы денсаулық сақтау басқармасының "Мырзакент" "Мақтаарал аудандық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76. Оңтүстік Қазақстан облысы денсаулық сақтау басқармасының "Жетісай" Мақтаарал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77. Оңтүстік Қазақстан облысы денсаулық сақтау басқармасының "Атакент" Мақтаарал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78. Оңтүстік Қазақстан облысы денсаулық сақтау басқармасының "Асықата" Мақтаарал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79. Оңтүстік Қазақстан облысы денсаулық сақтау басқармасының "Мырзакент" Мақтаарал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80. Оңтүстік Қазақстан облысы денсаулық сақтау басқармасының "Ордабасы аудандық орталық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81. Оңтүстік Қазақстан облысы денсаулық сақтау басқармасының "Ордабасы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82. Оңтүстік Қазақстан облысы денсаулық сақтау басқармасының "Отырар аудандық орталық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83. Оңтүстік Қазақстан облысы денсаулық сақтау басқармасының "Отырар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84. Оңтүстік Қазақстан облысы денсаулық сақтау басқармасының "Сайрам аудандық орталық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85. Оңтүстік Қазақстан облысы денсаулық сақтау басқармасының "Қарабұлақ" Сайрам аудандық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86. Оңтүстік Қазақстан облысы денсаулық сақтау басқармасының "Ақсукент" Сайрам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87. Оңтүстік Қазақстан облысы денсаулық сақтау басқармасының "Қарабұлақ" Сайрам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88. Оңтүстік Қазақстан облысы денсаулық сақтау басқармасының "Сарыағаш орталық аудандық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89. Оңтүстік Қазақстан облысы денсаулық сақтау басқармасының "Абай" Сарыағаш аудандық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90. Оңтүстік Қазақстан облысы денсаулық сақтау басқармасының "Сарыағаш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91. Оңтүстік Қазақстан облысы денсаулық сақтау басқармасының "Абай" Сарыағаш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92. Оңтүстік Қазақстан облысы денсаулық сақтау басқармасының "Созақ орталық аудандық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93. Оңтүстік Қазақстан облысы денсаулық сақтау басқармасының "Созақ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94. Оңтүстік Қазақстан облысы денсаулық сақтау басқармасының "Төлеби аудандық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95. Оңтүстік Қазақстан облысы денсаулық сақтау басқармасының "Төлеби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96. Оңтүстік Қазақстан облысы денсаулық сақтау басқармасының "Ленгір қалалық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97. Оңтүстік Қазақстан облысы денсаулық сақтау басқармасының "Ленгір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98. Оңтүстік Қазақстан облысы денсаулық сақтау басқармасының "Түлкібас аудандық орталық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99. Оңтүстік Қазақстан облысы денсаулық сақтау басқармасының "Түлкібас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100. Оңтүстік Қазақстан облысы денсаулық сақтау басқармасының "Түркістан қалалық орталық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101. "Түркістан қалалық балалар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102. Оңтүстік Қазақстан облысы денсаулық сақтау басқармасының "Түркістан қалалық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103. Оңтүстік Қазақстан облысы денсаулық сақтау басқармасының "Түркістан қалалық жедел жәрдем беру стансасы"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104. Оңтүстік Қазақстан облысы денсаулық сақтау басқармасының "Түркістан медицина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105. Оңтүстік Қазақстан облысы денсаулық сақтау басқармасының "Шардара аудандық орталық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106. Оңтүстік Қазақстан облысы денсаулық сақтау басқармасының "Шардара аудандық емханасы"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107. Оңтүстік Қазақстан облысы денсаулық сақтау басқармасының шаруашылық жүргізу құқығындағы "Облыстық тері-венерологиялық аурулары диспансері"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108. Оңтүстік Қазақстан облысы әкімдігінің денсаулық сақтау басқармасының шаруашылық жүргізу құқығындағы "Құралдарды және медициналық мақсатта қолданылатын бұйымдарды залалсыздандыру орталығы"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109. "Ақсу-Жабағлы" оңалту-сауықтыру кешені"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110. "Біркөлік" оңалту-сауықтыру кешені"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