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1725" w14:textId="1ca1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21 шілдедегі № 222 қаулысы. Оңтүстік Қазақстан облысының Әділет департаментінде 2015 жылғы 23 шілдеде № 3276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«Бiлiм туралы» Қазақстан Республикасының 2007 жылғы 27 шiлдедегi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Оңтүстiк Қазақстан облысының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2015-2016 оқу жылына техникалық және кәсіптік, орта білімнен кейінгі білімі бар мамандарды даярлауға арналған мемлекеттік білім беру тапсырысы, облыстық бюджет есебінен,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«Оңтүстiк Қазақстан облысы Әкімінің аппараты» мемлекеттік мекемесі (Б.Жылқышиев)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Е.Қ.Айтахановқа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2015 жылғы «21»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шілдедегі № 222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кәсіптік, орта білімнен кейінгі білімі бар мамандарды даярлауға арналған мемлекеттік білім беру тапсырысы, облыстық бюджет есебінен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126"/>
        <w:gridCol w:w="1974"/>
        <w:gridCol w:w="2551"/>
        <w:gridCol w:w="2255"/>
        <w:gridCol w:w="677"/>
        <w:gridCol w:w="677"/>
        <w:gridCol w:w="805"/>
        <w:gridCol w:w="1396"/>
      </w:tblGrid>
      <w:tr>
        <w:trPr>
          <w:trHeight w:val="109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даярлау бағыттары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көлемі, орын саны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маманды оқытуға жұмсалатын шығыстардың орташа құны, тенге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0301023 - Акушер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0305013 - Медициналық зертханашы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0400000 Өнер және мәдениет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0402013 - Дизайнер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0404013 - Балалар музыка мектебінің оқытушысы, концертмейстер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0404023 - Балалар музыка мектебінің оқытушысы, ансамбль оркестрінің әртісі (жетекшісі)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0404033 - Балалар музыка мектебінің оқытушысы, халық аспаптар оркестрінің әртісі (жетекшісі)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0404043 - 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0405013 - Оқытушы, хормейстер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0406013 - Балалар музыка мектебінің оқытушысы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0407013 - Балалар музыка мектебінің оқытушысы, академиялық ән салу әртісі, ансамбль солисі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0407023 - Балалар музыка мектебінің оқытушысы, домбырамен халық әндерін орындау әртісі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0408023 - Би ансамблі әртісі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0412013 - Суретші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0412023 - Cуретші-мүсінші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және халықтық кәсіпшілік өнері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 – Шағын кескіндеу суретшісі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және халықтық кәсіпшілік өнері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0413163 - Суретші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Телекоммуникациялық құралдар мен тұрмыстық техникаларды жөндеу және қызмет көрсету (салалар бойынша)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0502012 - Радиоэлектрондық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жөндеу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радиомеханик (радио,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аудио-, бейне)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Слесарлық іс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0503012 - Электр құрал жабдықтарын жөндеуші слесарь-электрик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0508022 - Кондитер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Мұнай, газ және химия өндірісі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құбырлары мен мұнай-газ қоймаларын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 –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0901012 - Электромонтер (барлық атаулар)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0906033 - Техник-энергетик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– Электр механигі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және машина жасау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 бақылау құралдары және өндірістегі автоматика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1013062 - Бақылау өлшеу аспаптары және автоматика бойынша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1108183 – Техник-электромеханик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мен жабдықтарын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– Слесарь-жөндеуші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– Электр жабдықтарын жөндеуші және қызмет көрсетуші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– Автокөліктердің электр құрылғыларын жөндеуші 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Тоқу өндірісі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1209012 - Тоқушы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Модельер-пішуші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1219042 - Бисквит даярлаушы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1219132 - Наубайшы шебер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Консервілер және тағам концентраттары өндірісі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1222073 - Техник-технолог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1226043 - Техник-технолог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1302023 - Электромеханик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– Электр механигі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Электрондық есептеу машиналарының операторы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1304033 -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1304043 - Техник-программист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1304063 - Компьютерлік құрылғыларға қызмет көрсетуші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1305023 - Техник-бағдарламашы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1306022 - Телефон байланысының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 – Пошта байланыс операторы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 – Байланысты монтаждаушы-кабелші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1306062 - Пошта жабдықтарының электромеханигі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1306093 - Байланыс технигі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хабарлаудың желілік құрылыстарын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1307022 - Электр байланысы және желімен хабарлау желілік құрылыстарының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1401022 - Ағаш ұстасы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– Құрылыс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Сылақшы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1401213 - Техник-құрылысшы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Бір ожаулы экскаватор машинисі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- құрылыс машиналарын техникалық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1402162 - Автомобиль кранының машинисі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1407013 – Техник-гидротехник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– Техник-құрылысшы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1414012 - Жиһаз жинақтаушы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Өсімдікті қорғау агрономы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шаруашылығы (бейін бойынша)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 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1508043 - Орман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1512093 – Техник- құс өсіруші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Ветеринарлық фельдшер-инспектор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– Ветеринарлық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 ресурстарын тиімді пайдалану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1514093 - Эколог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1108062 - Тепловоз машинисінің көмекшісі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1303022 - 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– Құрылыс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 – Бухгалтер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жұмыспен қамтуды үйлестіру және әлеуметтік бағдарламалар басқармасы»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жабдық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жылумен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жүйелері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0907033 - Техник-жылу технигі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0910053 - Техник-электрик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1114012 - Дәнекерлеуші (барлық атауларымен)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1115022 – Автоматтар мен жартылай автоматтарды реттеуші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– Электр жабдықтарын жөндеуші және қызмет көрсетуші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и машина жасау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–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жұмыспен қамтуды үйлестіру және әлеуметтік бағдарламалар басқармасы»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Электрондық есептеу машиналарының операторы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жұмыспен қамтуды үйлестіру және әлеуметтік бағдарламалар басқармасы»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1401042 - Сылақшы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Бір ожаулы экскаватор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1401213 - Техник-құрылысшы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1405043 - Газ объектілері құрал-жабдығын пайдалану технигі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Білім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Мектепке дейінгі ұйымдардың тәрбиешісі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Шетел тілінен бастауыш білім беру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0301023 - Акушер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– Электр механигі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 - 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мен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1211093 - Техник-технолог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Құрылыс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1405012 - Газ құбырларын пайдалану және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1504032 - Жеміс-көкөніс өсіруші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жабдықтарына қызмет көрсету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 – Электр газымен пісіруші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Электрондық есептеу машиналарының операторы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жабдықтарына қызмет көрсету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пісіруші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0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Білім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Мектепке дейінгі ұйымдардың тәрбиешісі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– Дене тәрбиесі және спорт пәнінің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0104013 - Өнеркәсіптік оқыту шебері, техник (барлық аталымдар бойынша)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0104023 - Өнеркәсіптік оқыту шебері, техник-технолог (барлық аталымдар бойынша)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0105013 - Бастауыш білім беру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0105023 - Информатика пәнінен бастауыш білім беру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Шетел тілінен бастауыш білім беру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 – Мектепке дейінгі және негізгі орта білім беру ұйымдарындағы музыка пәнінің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 – Математика мұғалімі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0301023 - Акушер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облысының денсаулық сақтау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0400000 Өнер және мәдениет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қызметі және халықтық көркемдік шығармашылығы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0403013 - Ұйымдастырушы - педагог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Көліктерді жөндеу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Талшықты материалдарды өңдеу технологиясы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1207073 -Техник-технолог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Модельер-пішуші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1211083 - Модельер-конструктор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1211093 - Техник-технолог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– Техник-бағдарламашы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– Электргаз дәнекерлеушi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1504042 - Аспазшы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1504113 - Фермер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1509033 - Техник-гидромелиоратор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Ветеринарлық фельдшер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1100000 -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 – Электр газымен дәнекерлеуші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1100000 -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 газымен дәнекерлеуші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Көліктерді жөндеу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 – Электр газымен дәнекерлеуші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 – Автокөліктер шанағын қалпына келтіруші шебер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 – Жеміс-көкөніс өсіруші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 – Электр газымен дәнекерлеуші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1201082 - Автокөліктер шанағын қалпына келтіруші шебер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1403012 - Слесарь-сантехник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1403082 - Электргаз дәнекерлеушi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Өсімдікті қорғау агрономы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1512103 - Зоотехник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Ветеринарлық фельдшер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1513063 - Ветеринарлық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Ветеринарлық фельдшер-инспектор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1109012 – Токарь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 – Слесарь-жөндеуші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– Ауылшаруашылық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 – Электр газымен дәнекерлеуші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1115042 - Электр жабдықтарын жөндеуші және қызмет көрсетуші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1211032 - Тігінші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–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1401012 - Тас қалаушы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Құрылыс шебері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Сылақшы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1509033 - Техник-гидромелиоратор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– Ветеринарлық техник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1114042- Электр газымен дәнекерлеуші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1400000- Құрылыс және коммуналдық шаруашылық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 – Құрылыстың құрғақ әдіс жөніндегі маманы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Газбен қамтамасыз ету жабдықтары мен жүйелерін құрастыру және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1405012 - Газ құбырларын пайдалану және жөндеу слесарі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1414012 – Жиһаз жинақтаушы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«Оңтүстiк Қазақстан облысы бiлiм, жастар саясаты және тілдерді дамыту басқармасы» мемлекеттiк мекемесi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шаруашылық өндірісіндегі тракторшы-машинист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жабдықтарға қызмет көрсету электр монтері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1505022 - Балықшы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 Қазақстан облысы бiлiм, жастар саясаты және тілдерді дамыту басқармасы» мемлекеттiк мекемесi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