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77b7" w14:textId="56a77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білім беру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19 маусымдағы № 184 қаулысы. Оңтүстік Қазақстан облысының Әділет департаментінде 2015 жылғы 23 шілдеде № 3283 болып тіркелді.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 </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 xml:space="preserve"> 3 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"Мүмкіндіктері шектеулі балаларды психологиялық - медициналық - педагогикалық тексеру және оларға консультациялық көмек көрсету"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"Дамуында проблемалары бар балалар мен жасөспірімдерді оңалту және әлеуметтік бейімдеу"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"Мүмкіндіктері шектеулі балаларды тәрбиелеп отырған отбасыларға консультациялық көмек көрсету"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Оңтүстік Қазақстан облысының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қаулының Оңтүстік Қазақстан облысы әкімдігінің интернет-ресурсына орналастырылуын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Е.Қ.Айтахановқа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Оспанов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Жылқышиев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Айтаханов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Қаныбеков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Тұяқбаев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Исаева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184 қаулысына 1-қосымша</w:t>
            </w:r>
          </w:p>
        </w:tc>
      </w:tr>
    </w:tbl>
    <w:bookmarkStart w:name="z7" w:id="5"/>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қызметінің регламенті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қызметін (бұдан әрі - мемлекеттік көрсетілетін қызмет) психологиялық-медициналық-педагогикалық консультациялар (бұдан әрі - көрсетілетін қызметті беруші) көрсетеді.</w:t>
      </w:r>
    </w:p>
    <w:bookmarkEnd w:id="6"/>
    <w:p>
      <w:pPr>
        <w:spacing w:after="0"/>
        <w:ind w:left="0"/>
        <w:jc w:val="both"/>
      </w:pPr>
      <w:r>
        <w:rPr>
          <w:rFonts w:ascii="Times New Roman"/>
          <w:b w:val="false"/>
          <w:i w:val="false"/>
          <w:color w:val="000000"/>
          <w:sz w:val="28"/>
        </w:rPr>
        <w:t>
      Мемлекеттік қызметті көрсету үшін құжаттарды қабылдау және беру көрсетілетін қызметті беруші арқылы жүзеге асырылады.</w:t>
      </w:r>
    </w:p>
    <w:bookmarkStart w:name="z10" w:id="7"/>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7"/>
    <w:bookmarkStart w:name="z11" w:id="8"/>
    <w:p>
      <w:pPr>
        <w:spacing w:after="0"/>
        <w:ind w:left="0"/>
        <w:jc w:val="both"/>
      </w:pPr>
      <w:r>
        <w:rPr>
          <w:rFonts w:ascii="Times New Roman"/>
          <w:b w:val="false"/>
          <w:i w:val="false"/>
          <w:color w:val="000000"/>
          <w:sz w:val="28"/>
        </w:rPr>
        <w:t>
      3. Көрсетілетін қызметтің нәтижесі ұсынылатын оқыту, медициналық және әлеуметтік қызметтерді, білім беру бағдарламасының нысаны көрсетілген мемлекеттік жазбаша қорытынды болып табылады.</w:t>
      </w:r>
    </w:p>
    <w:bookmarkEnd w:id="8"/>
    <w:bookmarkStart w:name="z12" w:id="9"/>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9"/>
    <w:bookmarkStart w:name="z13" w:id="10"/>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қызмет алушының өтініші негіздеме болады.</w:t>
      </w:r>
    </w:p>
    <w:bookmarkEnd w:id="10"/>
    <w:bookmarkStart w:name="z14" w:id="11"/>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11"/>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Білім және ғылым министрінің 2015 жылғы 8 сәуірдегі № 174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қызметі стандартының (бұдан әрі-</w:t>
      </w:r>
      <w:r>
        <w:rPr>
          <w:rFonts w:ascii="Times New Roman"/>
          <w:b w:val="false"/>
          <w:i w:val="false"/>
          <w:color w:val="000000"/>
          <w:sz w:val="28"/>
        </w:rPr>
        <w:t xml:space="preserve"> Стандарт</w:t>
      </w:r>
      <w:r>
        <w:rPr>
          <w:rFonts w:ascii="Times New Roman"/>
          <w:b w:val="false"/>
          <w:i w:val="false"/>
          <w:color w:val="000000"/>
          <w:sz w:val="28"/>
        </w:rPr>
        <w:t xml:space="preserve">)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тапсырады;</w:t>
      </w:r>
    </w:p>
    <w:p>
      <w:pPr>
        <w:spacing w:after="0"/>
        <w:ind w:left="0"/>
        <w:jc w:val="both"/>
      </w:pPr>
      <w:r>
        <w:rPr>
          <w:rFonts w:ascii="Times New Roman"/>
          <w:b w:val="false"/>
          <w:i w:val="false"/>
          <w:color w:val="000000"/>
          <w:sz w:val="28"/>
        </w:rPr>
        <w:t>
      2)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p>
      <w:pPr>
        <w:spacing w:after="0"/>
        <w:ind w:left="0"/>
        <w:jc w:val="both"/>
      </w:pPr>
      <w:r>
        <w:rPr>
          <w:rFonts w:ascii="Times New Roman"/>
          <w:b w:val="false"/>
          <w:i w:val="false"/>
          <w:color w:val="000000"/>
          <w:sz w:val="28"/>
        </w:rPr>
        <w:t>
      3) көрсетілетін қызметті берушінің басшылығы құжаттарды қарап болған соң 30-минут ішінде жауапты орындаушыны айқындайды;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барлық қажетті құжаттарды тексеріп, Стандарттың </w:t>
      </w:r>
      <w:r>
        <w:rPr>
          <w:rFonts w:ascii="Times New Roman"/>
          <w:b w:val="false"/>
          <w:i w:val="false"/>
          <w:color w:val="000000"/>
          <w:sz w:val="28"/>
        </w:rPr>
        <w:t xml:space="preserve"> 4-тармағында</w:t>
      </w:r>
      <w:r>
        <w:rPr>
          <w:rFonts w:ascii="Times New Roman"/>
          <w:b w:val="false"/>
          <w:i w:val="false"/>
          <w:color w:val="000000"/>
          <w:sz w:val="28"/>
        </w:rPr>
        <w:t xml:space="preserve"> белгіленген мерзімде мемлекеттік көрсетілетін қызмет нәтижесін көрсетілетін қызметті беруші басшылығының қол қоюына жолдайды;</w:t>
      </w:r>
    </w:p>
    <w:p>
      <w:pPr>
        <w:spacing w:after="0"/>
        <w:ind w:left="0"/>
        <w:jc w:val="both"/>
      </w:pPr>
      <w:r>
        <w:rPr>
          <w:rFonts w:ascii="Times New Roman"/>
          <w:b w:val="false"/>
          <w:i w:val="false"/>
          <w:color w:val="000000"/>
          <w:sz w:val="28"/>
        </w:rPr>
        <w:t>
      5) көрсетілетін қызметті берушінің басшылығы сол жұмыс күні ішінде мемлекеттік көрсетілетін қызмет нәтижесіне қол қойып,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кеңсе қызметкері 10-минут ішінде мемлекеттік көрсетілетін қызмет нәтижесін көрсетілетін қызметті алушыға немесе оның сенім білдірілген өкіліне табыстайды.</w:t>
      </w:r>
    </w:p>
    <w:bookmarkStart w:name="z81" w:id="12"/>
    <w:p>
      <w:pPr>
        <w:spacing w:after="0"/>
        <w:ind w:left="0"/>
        <w:jc w:val="both"/>
      </w:pPr>
      <w:r>
        <w:rPr>
          <w:rFonts w:ascii="Times New Roman"/>
          <w:b w:val="false"/>
          <w:i w:val="false"/>
          <w:color w:val="000000"/>
          <w:sz w:val="28"/>
        </w:rPr>
        <w:t xml:space="preserve">
      5-1.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көрсетілетін қызметті беруші Қазақстан Республикасы Білім және ғылым министрінің 2015 жылғы 8 сәуірдегі № 174 </w:t>
      </w:r>
      <w:r>
        <w:rPr>
          <w:rFonts w:ascii="Times New Roman"/>
          <w:b w:val="false"/>
          <w:i w:val="false"/>
          <w:color w:val="000000"/>
          <w:sz w:val="28"/>
        </w:rPr>
        <w:t>бұйрығымен</w:t>
      </w:r>
      <w:r>
        <w:rPr>
          <w:rFonts w:ascii="Times New Roman"/>
          <w:b w:val="false"/>
          <w:i w:val="false"/>
          <w:color w:val="000000"/>
          <w:sz w:val="28"/>
        </w:rPr>
        <w:t xml:space="preserve"> бекітілген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қызметі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2-бөлім 5-1-тармақпен толықтырылды - Түркістан облысы әкiмдiгiнiң 29.01.2019 </w:t>
      </w:r>
      <w:r>
        <w:rPr>
          <w:rFonts w:ascii="Times New Roman"/>
          <w:b w:val="false"/>
          <w:i w:val="false"/>
          <w:color w:val="000000"/>
          <w:sz w:val="28"/>
        </w:rPr>
        <w:t>№ 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3"/>
    <w:bookmarkStart w:name="z16" w:id="1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17" w:id="15"/>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бөлімінің </w:t>
      </w:r>
      <w:r>
        <w:rPr>
          <w:rFonts w:ascii="Times New Roman"/>
          <w:b w:val="false"/>
          <w:i w:val="false"/>
          <w:color w:val="000000"/>
          <w:sz w:val="28"/>
        </w:rPr>
        <w:t xml:space="preserve"> 5-тармағында</w:t>
      </w:r>
      <w:r>
        <w:rPr>
          <w:rFonts w:ascii="Times New Roman"/>
          <w:b w:val="false"/>
          <w:i w:val="false"/>
          <w:color w:val="000000"/>
          <w:sz w:val="28"/>
        </w:rPr>
        <w:t xml:space="preserve"> келтірілген.</w:t>
      </w:r>
    </w:p>
    <w:bookmarkEnd w:id="15"/>
    <w:bookmarkStart w:name="z18" w:id="16"/>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
    <w:bookmarkStart w:name="z19" w:id="17"/>
    <w:p>
      <w:pPr>
        <w:spacing w:after="0"/>
        <w:ind w:left="0"/>
        <w:jc w:val="both"/>
      </w:pPr>
      <w:r>
        <w:rPr>
          <w:rFonts w:ascii="Times New Roman"/>
          <w:b w:val="false"/>
          <w:i w:val="false"/>
          <w:color w:val="000000"/>
          <w:sz w:val="28"/>
        </w:rPr>
        <w:t xml:space="preserve">
      8. Мемлекеттік қызмет көрсету бизнес-процестерінің анықтамалығы осы регламенттің </w:t>
      </w:r>
      <w:r>
        <w:rPr>
          <w:rFonts w:ascii="Times New Roman"/>
          <w:b w:val="false"/>
          <w:i w:val="false"/>
          <w:color w:val="000000"/>
          <w:sz w:val="28"/>
        </w:rPr>
        <w:t xml:space="preserve"> қосымшасында</w:t>
      </w:r>
      <w:r>
        <w:rPr>
          <w:rFonts w:ascii="Times New Roman"/>
          <w:b w:val="false"/>
          <w:i w:val="false"/>
          <w:color w:val="000000"/>
          <w:sz w:val="28"/>
        </w:rPr>
        <w:t xml:space="preserve"> көрсетілген.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"Мүмкіндіктері шектеулі балаларды</w:t>
            </w:r>
            <w:r>
              <w:br/>
            </w:r>
            <w:r>
              <w:rPr>
                <w:rFonts w:ascii="Times New Roman"/>
                <w:b w:val="false"/>
                <w:i w:val="false"/>
                <w:color w:val="000000"/>
                <w:sz w:val="20"/>
              </w:rPr>
              <w:t>психологиялық-медициналық-педагогикалық</w:t>
            </w:r>
            <w:r>
              <w:br/>
            </w:r>
            <w:r>
              <w:rPr>
                <w:rFonts w:ascii="Times New Roman"/>
                <w:b w:val="false"/>
                <w:i w:val="false"/>
                <w:color w:val="000000"/>
                <w:sz w:val="20"/>
              </w:rPr>
              <w:t>тексеру және оларға консультациялық көмек көрсету"</w:t>
            </w:r>
            <w:r>
              <w:br/>
            </w:r>
            <w:r>
              <w:rPr>
                <w:rFonts w:ascii="Times New Roman"/>
                <w:b w:val="false"/>
                <w:i w:val="false"/>
                <w:color w:val="000000"/>
                <w:sz w:val="20"/>
              </w:rPr>
              <w:t>мемлекеттік көрсетілетін қызметінің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1781"/>
        <w:gridCol w:w="2859"/>
        <w:gridCol w:w="1984"/>
        <w:gridCol w:w="2500"/>
      </w:tblGrid>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қарап болған соң 30-минут ішінде жауапты орындаушыны айқындайды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көрсетілетін қызметті беруші басшылығының қол қоюына жолдайды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мемлекеттік көрсетілетін қызмет нәтижесіне қол қойып, көрсетілетін қызметті берушінің кеңсесіне жолдайды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10-минут ішінде мемлекеттік көрсетілетін қызмет нәтижесін көрсетілетін қызметті алушыға немесе оның сенім білдірілген өкіліне табыстайды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"19" маусымдағы № 184 қаулысына</w:t>
            </w:r>
            <w:r>
              <w:br/>
            </w:r>
            <w:r>
              <w:rPr>
                <w:rFonts w:ascii="Times New Roman"/>
                <w:b w:val="false"/>
                <w:i w:val="false"/>
                <w:color w:val="000000"/>
                <w:sz w:val="20"/>
              </w:rPr>
              <w:t>2-қосымша</w:t>
            </w:r>
          </w:p>
        </w:tc>
      </w:tr>
    </w:tbl>
    <w:bookmarkStart w:name="z22" w:id="18"/>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қызметінің регламенті</w:t>
      </w:r>
      <w:r>
        <w:br/>
      </w:r>
      <w:r>
        <w:rPr>
          <w:rFonts w:ascii="Times New Roman"/>
          <w:b/>
          <w:i w:val="false"/>
          <w:color w:val="000000"/>
        </w:rPr>
        <w:t>1. Жалпы ережелер</w:t>
      </w:r>
    </w:p>
    <w:bookmarkEnd w:id="18"/>
    <w:bookmarkStart w:name="z24" w:id="19"/>
    <w:p>
      <w:pPr>
        <w:spacing w:after="0"/>
        <w:ind w:left="0"/>
        <w:jc w:val="both"/>
      </w:pPr>
      <w:r>
        <w:rPr>
          <w:rFonts w:ascii="Times New Roman"/>
          <w:b w:val="false"/>
          <w:i w:val="false"/>
          <w:color w:val="000000"/>
          <w:sz w:val="28"/>
        </w:rPr>
        <w:t>
      1. "Дамуында проблемалары бар балалар мен жасөспірімдерді оңалту және әлеуметтік бейімдеу" мемлекеттік көрсетілетін қызметін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bookmarkEnd w:id="19"/>
    <w:p>
      <w:pPr>
        <w:spacing w:after="0"/>
        <w:ind w:left="0"/>
        <w:jc w:val="both"/>
      </w:pP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Start w:name="z25" w:id="20"/>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20"/>
    <w:bookmarkStart w:name="z26" w:id="21"/>
    <w:p>
      <w:pPr>
        <w:spacing w:after="0"/>
        <w:ind w:left="0"/>
        <w:jc w:val="both"/>
      </w:pPr>
      <w:r>
        <w:rPr>
          <w:rFonts w:ascii="Times New Roman"/>
          <w:b w:val="false"/>
          <w:i w:val="false"/>
          <w:color w:val="000000"/>
          <w:sz w:val="28"/>
        </w:rPr>
        <w:t xml:space="preserve">
      3. Мемлекеттік қызмет көрсету нәтижесі Қазақстан Республикасы Білім және ғылым министрінің 2015 жылғы 8 сәуірдегі № 174 </w:t>
      </w:r>
      <w:r>
        <w:rPr>
          <w:rFonts w:ascii="Times New Roman"/>
          <w:b w:val="false"/>
          <w:i w:val="false"/>
          <w:color w:val="000000"/>
          <w:sz w:val="28"/>
        </w:rPr>
        <w:t>бұйрығымен</w:t>
      </w:r>
      <w:r>
        <w:rPr>
          <w:rFonts w:ascii="Times New Roman"/>
          <w:b w:val="false"/>
          <w:i w:val="false"/>
          <w:color w:val="000000"/>
          <w:sz w:val="28"/>
        </w:rPr>
        <w:t xml:space="preserve"> бекітілген "Дамуында проблемалары бар балалар мен жасөспірімдерді оңалту және әлеуметтік бейімдеу" мемлекеттік көрсетілетін қызметі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берілген нысан бойынша анықтама болып табылады.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әкiмдiгiнiң 29.01.2019 </w:t>
      </w:r>
      <w:r>
        <w:rPr>
          <w:rFonts w:ascii="Times New Roman"/>
          <w:b w:val="false"/>
          <w:i w:val="false"/>
          <w:color w:val="000000"/>
          <w:sz w:val="28"/>
        </w:rPr>
        <w:t>№ 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22"/>
    <w:bookmarkStart w:name="z28" w:id="23"/>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қызмет алушының өтініші негіздеме болады.</w:t>
      </w:r>
    </w:p>
    <w:bookmarkEnd w:id="23"/>
    <w:bookmarkStart w:name="z29" w:id="24"/>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24"/>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тапсырады;</w:t>
      </w:r>
    </w:p>
    <w:p>
      <w:pPr>
        <w:spacing w:after="0"/>
        <w:ind w:left="0"/>
        <w:jc w:val="both"/>
      </w:pPr>
      <w:r>
        <w:rPr>
          <w:rFonts w:ascii="Times New Roman"/>
          <w:b w:val="false"/>
          <w:i w:val="false"/>
          <w:color w:val="000000"/>
          <w:sz w:val="28"/>
        </w:rPr>
        <w:t>
      2)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p>
      <w:pPr>
        <w:spacing w:after="0"/>
        <w:ind w:left="0"/>
        <w:jc w:val="both"/>
      </w:pPr>
      <w:r>
        <w:rPr>
          <w:rFonts w:ascii="Times New Roman"/>
          <w:b w:val="false"/>
          <w:i w:val="false"/>
          <w:color w:val="000000"/>
          <w:sz w:val="28"/>
        </w:rPr>
        <w:t>
      3) көрсетілетін қызметті берушінің басшылығы құжаттарды қарап болған соң 30-минут ішінде жауапты орындаушыны айқындайды;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барлық қажетті құжаттарды тексеріп, Стандарттың </w:t>
      </w:r>
      <w:r>
        <w:rPr>
          <w:rFonts w:ascii="Times New Roman"/>
          <w:b w:val="false"/>
          <w:i w:val="false"/>
          <w:color w:val="000000"/>
          <w:sz w:val="28"/>
        </w:rPr>
        <w:t xml:space="preserve"> 4-тармағында</w:t>
      </w:r>
      <w:r>
        <w:rPr>
          <w:rFonts w:ascii="Times New Roman"/>
          <w:b w:val="false"/>
          <w:i w:val="false"/>
          <w:color w:val="000000"/>
          <w:sz w:val="28"/>
        </w:rPr>
        <w:t xml:space="preserve"> белгіленген мерзімде мемлекеттік көрсетілетін қызмет нәтижесін көрсетілетін қызметті беруші басшылығының қол қоюына жолдайды;</w:t>
      </w:r>
    </w:p>
    <w:p>
      <w:pPr>
        <w:spacing w:after="0"/>
        <w:ind w:left="0"/>
        <w:jc w:val="both"/>
      </w:pPr>
      <w:r>
        <w:rPr>
          <w:rFonts w:ascii="Times New Roman"/>
          <w:b w:val="false"/>
          <w:i w:val="false"/>
          <w:color w:val="000000"/>
          <w:sz w:val="28"/>
        </w:rPr>
        <w:t>
      5) көрсетілетін қызметті берушінің басшылығы сол жұмыс күні ішінде мемлекеттік көрсетілетін қызмет нәтижесіне қол қойып,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кеңсе қызметкері 10-минут ішінде мемлекеттік көрсетілетін қызмет нәтижесін көрсетілетін қызметті алушыға немесе оның сенім білдірілген өкіліне табыстайды.</w:t>
      </w:r>
    </w:p>
    <w:bookmarkStart w:name="z82" w:id="25"/>
    <w:p>
      <w:pPr>
        <w:spacing w:after="0"/>
        <w:ind w:left="0"/>
        <w:jc w:val="both"/>
      </w:pPr>
      <w:r>
        <w:rPr>
          <w:rFonts w:ascii="Times New Roman"/>
          <w:b w:val="false"/>
          <w:i w:val="false"/>
          <w:color w:val="000000"/>
          <w:sz w:val="28"/>
        </w:rPr>
        <w:t xml:space="preserve">
      5-1.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көрсетілетін қызметті беруші Қазақстан Республикасы Білім және ғылым министрінің 2015 жылғы 8 сәуірдегі № 174 </w:t>
      </w:r>
      <w:r>
        <w:rPr>
          <w:rFonts w:ascii="Times New Roman"/>
          <w:b w:val="false"/>
          <w:i w:val="false"/>
          <w:color w:val="000000"/>
          <w:sz w:val="28"/>
        </w:rPr>
        <w:t>бұйрығымен</w:t>
      </w:r>
      <w:r>
        <w:rPr>
          <w:rFonts w:ascii="Times New Roman"/>
          <w:b w:val="false"/>
          <w:i w:val="false"/>
          <w:color w:val="000000"/>
          <w:sz w:val="28"/>
        </w:rPr>
        <w:t xml:space="preserve"> бекітілген "Дамуында проблемалары бар балалар мен жасөспірімдерді оңалту және әлеуметтік бейімдеу" мемлекеттік көрсетілетін қызметі стандартының (бұдан әрі - Стандарт)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2-бөлім 5-1-тармақпен толықтырылды - Түркістан облысы әкiмдiгiнiң 29.01.2019 </w:t>
      </w:r>
      <w:r>
        <w:rPr>
          <w:rFonts w:ascii="Times New Roman"/>
          <w:b w:val="false"/>
          <w:i w:val="false"/>
          <w:color w:val="000000"/>
          <w:sz w:val="28"/>
        </w:rPr>
        <w:t>№ 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30" w:id="26"/>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26"/>
    <w:bookmarkStart w:name="z31" w:id="2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7"/>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32" w:id="28"/>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бөлімінің </w:t>
      </w:r>
      <w:r>
        <w:rPr>
          <w:rFonts w:ascii="Times New Roman"/>
          <w:b w:val="false"/>
          <w:i w:val="false"/>
          <w:color w:val="000000"/>
          <w:sz w:val="28"/>
        </w:rPr>
        <w:t xml:space="preserve"> 5-тармағында</w:t>
      </w:r>
      <w:r>
        <w:rPr>
          <w:rFonts w:ascii="Times New Roman"/>
          <w:b w:val="false"/>
          <w:i w:val="false"/>
          <w:color w:val="000000"/>
          <w:sz w:val="28"/>
        </w:rPr>
        <w:t xml:space="preserve"> келтірілген.</w:t>
      </w:r>
    </w:p>
    <w:bookmarkEnd w:id="28"/>
    <w:bookmarkStart w:name="z33" w:id="2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9"/>
    <w:bookmarkStart w:name="z34" w:id="30"/>
    <w:p>
      <w:pPr>
        <w:spacing w:after="0"/>
        <w:ind w:left="0"/>
        <w:jc w:val="both"/>
      </w:pPr>
      <w:r>
        <w:rPr>
          <w:rFonts w:ascii="Times New Roman"/>
          <w:b w:val="false"/>
          <w:i w:val="false"/>
          <w:color w:val="000000"/>
          <w:sz w:val="28"/>
        </w:rPr>
        <w:t xml:space="preserve">
      8. Мемлекеттік қызмет көрсету бизнес-процестерінің анықтамалығы осы регламенттің </w:t>
      </w:r>
      <w:r>
        <w:rPr>
          <w:rFonts w:ascii="Times New Roman"/>
          <w:b w:val="false"/>
          <w:i w:val="false"/>
          <w:color w:val="000000"/>
          <w:sz w:val="28"/>
        </w:rPr>
        <w:t xml:space="preserve"> қосымшасында</w:t>
      </w:r>
      <w:r>
        <w:rPr>
          <w:rFonts w:ascii="Times New Roman"/>
          <w:b w:val="false"/>
          <w:i w:val="false"/>
          <w:color w:val="000000"/>
          <w:sz w:val="28"/>
        </w:rPr>
        <w:t xml:space="preserve"> көрсетілген.</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жасөспірімдерді оңалту және әлеуметтік бейімдеу"</w:t>
            </w:r>
            <w:r>
              <w:br/>
            </w:r>
            <w:r>
              <w:rPr>
                <w:rFonts w:ascii="Times New Roman"/>
                <w:b w:val="false"/>
                <w:i w:val="false"/>
                <w:color w:val="000000"/>
                <w:sz w:val="20"/>
              </w:rPr>
              <w:t>мемлекеттік көрсетілетін қызметінің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1781"/>
        <w:gridCol w:w="2859"/>
        <w:gridCol w:w="1984"/>
        <w:gridCol w:w="2500"/>
      </w:tblGrid>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қарап болған соң 30-минут ішінде жауапты орындаушыны айқындайды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көрсетілетін қызметті беруші басшылығының қол қоюына жолдайды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мемлекеттік көрсетілетін қызмет нәтижесіне қол қойып, көрсетілетін қызметті берушінің кеңсесіне жолдайды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10-минут ішінде мемлекеттік көрсетілетін қызмет нәтижесін көрсетілетін қызметті алушыға немесе оның сенім білдірілген өкіліне табыстайды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"19" маусымдағы № 184 қаулысына</w:t>
            </w:r>
            <w:r>
              <w:br/>
            </w:r>
            <w:r>
              <w:rPr>
                <w:rFonts w:ascii="Times New Roman"/>
                <w:b w:val="false"/>
                <w:i w:val="false"/>
                <w:color w:val="000000"/>
                <w:sz w:val="20"/>
              </w:rPr>
              <w:t>3-қосымша</w:t>
            </w:r>
          </w:p>
        </w:tc>
      </w:tr>
    </w:tbl>
    <w:bookmarkStart w:name="z37" w:id="31"/>
    <w:p>
      <w:pPr>
        <w:spacing w:after="0"/>
        <w:ind w:left="0"/>
        <w:jc w:val="left"/>
      </w:pPr>
      <w:r>
        <w:rPr>
          <w:rFonts w:ascii="Times New Roman"/>
          <w:b/>
          <w:i w:val="false"/>
          <w:color w:val="000000"/>
        </w:rPr>
        <w:t xml:space="preserve"> "Мүмкіндігі шектеулі балаларды тәрбиелеп отырған отбасыларға консультациялық көмек көрсету" мемлекеттік көрсетілетін қызметінің регламенті</w:t>
      </w:r>
      <w:r>
        <w:br/>
      </w:r>
      <w:r>
        <w:rPr>
          <w:rFonts w:ascii="Times New Roman"/>
          <w:b/>
          <w:i w:val="false"/>
          <w:color w:val="000000"/>
        </w:rPr>
        <w:t>1. Жалпы ережелер</w:t>
      </w:r>
    </w:p>
    <w:bookmarkEnd w:id="31"/>
    <w:bookmarkStart w:name="z39" w:id="32"/>
    <w:p>
      <w:pPr>
        <w:spacing w:after="0"/>
        <w:ind w:left="0"/>
        <w:jc w:val="both"/>
      </w:pPr>
      <w:r>
        <w:rPr>
          <w:rFonts w:ascii="Times New Roman"/>
          <w:b w:val="false"/>
          <w:i w:val="false"/>
          <w:color w:val="000000"/>
          <w:sz w:val="28"/>
        </w:rPr>
        <w:t>
      1. "Мүмкіндігі шектеулі балаларды тәрбиелеп отырған отбасыларға консультациялық көмек көрсету" мемлекеттік көрсетілетін қызметін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bookmarkEnd w:id="32"/>
    <w:p>
      <w:pPr>
        <w:spacing w:after="0"/>
        <w:ind w:left="0"/>
        <w:jc w:val="both"/>
      </w:pP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Start w:name="z40" w:id="33"/>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33"/>
    <w:bookmarkStart w:name="z41" w:id="34"/>
    <w:p>
      <w:pPr>
        <w:spacing w:after="0"/>
        <w:ind w:left="0"/>
        <w:jc w:val="both"/>
      </w:pPr>
      <w:r>
        <w:rPr>
          <w:rFonts w:ascii="Times New Roman"/>
          <w:b w:val="false"/>
          <w:i w:val="false"/>
          <w:color w:val="000000"/>
          <w:sz w:val="28"/>
        </w:rPr>
        <w:t>
      3. Мемлекеттік қызметтің нәтижесі мүмкіндігі шектеулі балаларды тәрбиелеп отырған отбасыларға консультациялық көмек көрсету жөніндегі қорытынды болып табылады.</w:t>
      </w:r>
    </w:p>
    <w:bookmarkEnd w:id="34"/>
    <w:bookmarkStart w:name="z42" w:id="35"/>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35"/>
    <w:bookmarkStart w:name="z43" w:id="36"/>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қызмет алушының өтініші негіздеме болады.</w:t>
      </w:r>
    </w:p>
    <w:bookmarkEnd w:id="36"/>
    <w:bookmarkStart w:name="z44" w:id="37"/>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37"/>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Білім және ғылым министрінің 2015 жылғы 8 сәуірдегі № 174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"Мүмкіндігі шектеулі балаларды тәрбиелеп отырған отбасыларға консультациялық көмек көрсету" мемлекеттік көрсетілетін қызметі стандартының (бұдан әрі-</w:t>
      </w:r>
      <w:r>
        <w:rPr>
          <w:rFonts w:ascii="Times New Roman"/>
          <w:b w:val="false"/>
          <w:i w:val="false"/>
          <w:color w:val="000000"/>
          <w:sz w:val="28"/>
        </w:rPr>
        <w:t xml:space="preserve"> Стандарт</w:t>
      </w:r>
      <w:r>
        <w:rPr>
          <w:rFonts w:ascii="Times New Roman"/>
          <w:b w:val="false"/>
          <w:i w:val="false"/>
          <w:color w:val="000000"/>
          <w:sz w:val="28"/>
        </w:rPr>
        <w:t xml:space="preserve">)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тапсырады;</w:t>
      </w:r>
    </w:p>
    <w:p>
      <w:pPr>
        <w:spacing w:after="0"/>
        <w:ind w:left="0"/>
        <w:jc w:val="both"/>
      </w:pPr>
      <w:r>
        <w:rPr>
          <w:rFonts w:ascii="Times New Roman"/>
          <w:b w:val="false"/>
          <w:i w:val="false"/>
          <w:color w:val="000000"/>
          <w:sz w:val="28"/>
        </w:rPr>
        <w:t>
      2)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p>
      <w:pPr>
        <w:spacing w:after="0"/>
        <w:ind w:left="0"/>
        <w:jc w:val="both"/>
      </w:pPr>
      <w:r>
        <w:rPr>
          <w:rFonts w:ascii="Times New Roman"/>
          <w:b w:val="false"/>
          <w:i w:val="false"/>
          <w:color w:val="000000"/>
          <w:sz w:val="28"/>
        </w:rPr>
        <w:t>
      3) көрсетілетін қызметті берушінің басшылығы құжаттарды қарап болған соң 30-минут ішінде жауапты орындаушыны айқындайды;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барлық қажетті құжаттарды тексеріп, Стандарттың </w:t>
      </w:r>
      <w:r>
        <w:rPr>
          <w:rFonts w:ascii="Times New Roman"/>
          <w:b w:val="false"/>
          <w:i w:val="false"/>
          <w:color w:val="000000"/>
          <w:sz w:val="28"/>
        </w:rPr>
        <w:t xml:space="preserve"> 4-тармағында</w:t>
      </w:r>
      <w:r>
        <w:rPr>
          <w:rFonts w:ascii="Times New Roman"/>
          <w:b w:val="false"/>
          <w:i w:val="false"/>
          <w:color w:val="000000"/>
          <w:sz w:val="28"/>
        </w:rPr>
        <w:t xml:space="preserve"> белгіленген мерзімде мемлекеттік көрсетілетін қызмет нәтижесін көрсетілетін қызметті беруші басшылығының қол қоюына жолдайды;</w:t>
      </w:r>
    </w:p>
    <w:p>
      <w:pPr>
        <w:spacing w:after="0"/>
        <w:ind w:left="0"/>
        <w:jc w:val="both"/>
      </w:pPr>
      <w:r>
        <w:rPr>
          <w:rFonts w:ascii="Times New Roman"/>
          <w:b w:val="false"/>
          <w:i w:val="false"/>
          <w:color w:val="000000"/>
          <w:sz w:val="28"/>
        </w:rPr>
        <w:t>
      5) көрсетілетін қызметті берушінің басшылығы сол жұмыс күні ішінде мемлекеттік көрсетілетін қызмет нәтижесіне қол қойып,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кеңсе қызметкері 10-минут ішінде мемлекеттік көрсетілетін қызмет нәтижесін көрсетілетін қызметті алушыға немесе оның сенім білдірілген өкіліне табыстайды.</w:t>
      </w:r>
    </w:p>
    <w:bookmarkStart w:name="z45" w:id="38"/>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38"/>
    <w:bookmarkStart w:name="z46" w:id="3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9"/>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47" w:id="40"/>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бөлімінің </w:t>
      </w:r>
      <w:r>
        <w:rPr>
          <w:rFonts w:ascii="Times New Roman"/>
          <w:b w:val="false"/>
          <w:i w:val="false"/>
          <w:color w:val="000000"/>
          <w:sz w:val="28"/>
        </w:rPr>
        <w:t xml:space="preserve"> 5-тармағында</w:t>
      </w:r>
      <w:r>
        <w:rPr>
          <w:rFonts w:ascii="Times New Roman"/>
          <w:b w:val="false"/>
          <w:i w:val="false"/>
          <w:color w:val="000000"/>
          <w:sz w:val="28"/>
        </w:rPr>
        <w:t xml:space="preserve"> келтірілген.</w:t>
      </w:r>
    </w:p>
    <w:bookmarkEnd w:id="40"/>
    <w:bookmarkStart w:name="z48" w:id="41"/>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1"/>
    <w:bookmarkStart w:name="z49" w:id="42"/>
    <w:p>
      <w:pPr>
        <w:spacing w:after="0"/>
        <w:ind w:left="0"/>
        <w:jc w:val="both"/>
      </w:pPr>
      <w:r>
        <w:rPr>
          <w:rFonts w:ascii="Times New Roman"/>
          <w:b w:val="false"/>
          <w:i w:val="false"/>
          <w:color w:val="000000"/>
          <w:sz w:val="28"/>
        </w:rPr>
        <w:t xml:space="preserve">
      8. Мемлекеттік қызмет көрсету бизнес-процестерінің анықтамалығы осы регламенттің </w:t>
      </w:r>
      <w:r>
        <w:rPr>
          <w:rFonts w:ascii="Times New Roman"/>
          <w:b w:val="false"/>
          <w:i w:val="false"/>
          <w:color w:val="000000"/>
          <w:sz w:val="28"/>
        </w:rPr>
        <w:t xml:space="preserve"> қосымшасында</w:t>
      </w:r>
      <w:r>
        <w:rPr>
          <w:rFonts w:ascii="Times New Roman"/>
          <w:b w:val="false"/>
          <w:i w:val="false"/>
          <w:color w:val="000000"/>
          <w:sz w:val="28"/>
        </w:rPr>
        <w:t xml:space="preserve"> көрсетілген.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"Мүмкіндігі шектеулі балаларды тәрбиелеп</w:t>
            </w:r>
            <w:r>
              <w:br/>
            </w:r>
            <w:r>
              <w:rPr>
                <w:rFonts w:ascii="Times New Roman"/>
                <w:b w:val="false"/>
                <w:i w:val="false"/>
                <w:color w:val="000000"/>
                <w:sz w:val="20"/>
              </w:rPr>
              <w:t>отырған отбасыларға консультациялық көмек көрсету"</w:t>
            </w:r>
            <w:r>
              <w:br/>
            </w:r>
            <w:r>
              <w:rPr>
                <w:rFonts w:ascii="Times New Roman"/>
                <w:b w:val="false"/>
                <w:i w:val="false"/>
                <w:color w:val="000000"/>
                <w:sz w:val="20"/>
              </w:rPr>
              <w:t>мемлекеттік көрсетілетін қызметінің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1781"/>
        <w:gridCol w:w="2859"/>
        <w:gridCol w:w="1984"/>
        <w:gridCol w:w="2500"/>
      </w:tblGrid>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қарап болған соң 30-минут ішінде жауапты орындаушыны айқындайды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көрсетілетін қызметті беруші басшылығының қол қоюына жолдайды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мемлекеттік көрсетілетін қызмет нәтижесіне қол қойып, көрсетілетін қызметті берушінің кеңсесіне жолдайды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10-минут ішінде мемлекеттік көрсетілетін қызмет нәтижесін көрсетілетін қызметті алушыға немесе оның сенім білдірілген өкіліне табыстайды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"19" маусымдағы № 184 қаулысына</w:t>
            </w:r>
            <w:r>
              <w:br/>
            </w:r>
            <w:r>
              <w:rPr>
                <w:rFonts w:ascii="Times New Roman"/>
                <w:b w:val="false"/>
                <w:i w:val="false"/>
                <w:color w:val="000000"/>
                <w:sz w:val="20"/>
              </w:rPr>
              <w:t>4-қосымша</w:t>
            </w:r>
          </w:p>
        </w:tc>
      </w:tr>
    </w:tbl>
    <w:bookmarkStart w:name="z52" w:id="43"/>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қызметінің регламенті</w:t>
      </w:r>
      <w:r>
        <w:br/>
      </w:r>
      <w:r>
        <w:rPr>
          <w:rFonts w:ascii="Times New Roman"/>
          <w:b/>
          <w:i w:val="false"/>
          <w:color w:val="000000"/>
        </w:rPr>
        <w:t>1. Жалпы ережелер</w:t>
      </w:r>
    </w:p>
    <w:bookmarkEnd w:id="43"/>
    <w:bookmarkStart w:name="z54" w:id="44"/>
    <w:p>
      <w:pPr>
        <w:spacing w:after="0"/>
        <w:ind w:left="0"/>
        <w:jc w:val="both"/>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қызметін (бұдан әрі - мемлекеттік көрсетілетін қызмет) бастауыш, негізгі орта, жалпы орта білім беру ұйымдары (бұдан әрі – көрсетілетін қызметті беруші) көрсетеді.</w:t>
      </w:r>
    </w:p>
    <w:bookmarkEnd w:id="44"/>
    <w:p>
      <w:pPr>
        <w:spacing w:after="0"/>
        <w:ind w:left="0"/>
        <w:jc w:val="both"/>
      </w:pP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Start w:name="z55" w:id="45"/>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45"/>
    <w:bookmarkStart w:name="z56" w:id="46"/>
    <w:p>
      <w:pPr>
        <w:spacing w:after="0"/>
        <w:ind w:left="0"/>
        <w:jc w:val="both"/>
      </w:pPr>
      <w:r>
        <w:rPr>
          <w:rFonts w:ascii="Times New Roman"/>
          <w:b w:val="false"/>
          <w:i w:val="false"/>
          <w:color w:val="000000"/>
          <w:sz w:val="28"/>
        </w:rPr>
        <w:t xml:space="preserve">
      3. Мемлекеттік қызмет көрсетудің нәтижесі: </w:t>
      </w:r>
    </w:p>
    <w:bookmarkEnd w:id="46"/>
    <w:p>
      <w:pPr>
        <w:spacing w:after="0"/>
        <w:ind w:left="0"/>
        <w:jc w:val="both"/>
      </w:pPr>
      <w:r>
        <w:rPr>
          <w:rFonts w:ascii="Times New Roman"/>
          <w:b w:val="false"/>
          <w:i w:val="false"/>
          <w:color w:val="000000"/>
          <w:sz w:val="28"/>
        </w:rPr>
        <w:t>
      1) құжаттарды қабылдау туралы қолхат (еркін нысанда);</w:t>
      </w:r>
    </w:p>
    <w:p>
      <w:pPr>
        <w:spacing w:after="0"/>
        <w:ind w:left="0"/>
        <w:jc w:val="both"/>
      </w:pPr>
      <w:r>
        <w:rPr>
          <w:rFonts w:ascii="Times New Roman"/>
          <w:b w:val="false"/>
          <w:i w:val="false"/>
          <w:color w:val="000000"/>
          <w:sz w:val="28"/>
        </w:rPr>
        <w:t>
      2) үйде жеке тегін оқыту туралы бұйрық.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 жаңа редакцияда - Түркістан облысы әкiмдiгiнiң 29.01.2019 </w:t>
      </w:r>
      <w:r>
        <w:rPr>
          <w:rFonts w:ascii="Times New Roman"/>
          <w:b w:val="false"/>
          <w:i w:val="false"/>
          <w:color w:val="000000"/>
          <w:sz w:val="28"/>
        </w:rPr>
        <w:t>№ 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Start w:name="z58" w:id="47"/>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қызмет алушының өтініші негіздеме болады.</w:t>
      </w:r>
    </w:p>
    <w:bookmarkEnd w:id="47"/>
    <w:bookmarkStart w:name="z59" w:id="48"/>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48"/>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Білім және ғылым министрінің 2015 жылғы 8 сәуірдегі № 174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 стандартының (бұдан әрі-</w:t>
      </w:r>
      <w:r>
        <w:rPr>
          <w:rFonts w:ascii="Times New Roman"/>
          <w:b w:val="false"/>
          <w:i w:val="false"/>
          <w:color w:val="000000"/>
          <w:sz w:val="28"/>
        </w:rPr>
        <w:t xml:space="preserve"> Стандарт</w:t>
      </w:r>
      <w:r>
        <w:rPr>
          <w:rFonts w:ascii="Times New Roman"/>
          <w:b w:val="false"/>
          <w:i w:val="false"/>
          <w:color w:val="000000"/>
          <w:sz w:val="28"/>
        </w:rPr>
        <w:t xml:space="preserve">)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тапсырады;</w:t>
      </w:r>
    </w:p>
    <w:p>
      <w:pPr>
        <w:spacing w:after="0"/>
        <w:ind w:left="0"/>
        <w:jc w:val="both"/>
      </w:pPr>
      <w:r>
        <w:rPr>
          <w:rFonts w:ascii="Times New Roman"/>
          <w:b w:val="false"/>
          <w:i w:val="false"/>
          <w:color w:val="000000"/>
          <w:sz w:val="28"/>
        </w:rPr>
        <w:t>
      2)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p>
      <w:pPr>
        <w:spacing w:after="0"/>
        <w:ind w:left="0"/>
        <w:jc w:val="both"/>
      </w:pPr>
      <w:r>
        <w:rPr>
          <w:rFonts w:ascii="Times New Roman"/>
          <w:b w:val="false"/>
          <w:i w:val="false"/>
          <w:color w:val="000000"/>
          <w:sz w:val="28"/>
        </w:rPr>
        <w:t>
      3) көрсетілетін қызметті берушінің басшылығы құжаттарды қарап болған соң 10-минут ішінде жауапты орындаушыны айқындайды;</w:t>
      </w:r>
    </w:p>
    <w:p>
      <w:pPr>
        <w:spacing w:after="0"/>
        <w:ind w:left="0"/>
        <w:jc w:val="both"/>
      </w:pPr>
      <w:r>
        <w:rPr>
          <w:rFonts w:ascii="Times New Roman"/>
          <w:b w:val="false"/>
          <w:i w:val="false"/>
          <w:color w:val="000000"/>
          <w:sz w:val="28"/>
        </w:rPr>
        <w:t>
      4) көрсетілетін қызметті берушінің жауапты орындаушысы барлық қажетті құжаттарды тексеріп, 10-минут ішінде мемлекеттік көрсетілетін қызмет нәтижесін көрсетілетін қызметті беруші басшылығының қол қоюына жолдайды;</w:t>
      </w:r>
    </w:p>
    <w:p>
      <w:pPr>
        <w:spacing w:after="0"/>
        <w:ind w:left="0"/>
        <w:jc w:val="both"/>
      </w:pPr>
      <w:r>
        <w:rPr>
          <w:rFonts w:ascii="Times New Roman"/>
          <w:b w:val="false"/>
          <w:i w:val="false"/>
          <w:color w:val="000000"/>
          <w:sz w:val="28"/>
        </w:rPr>
        <w:t>
      5) көрсетілетін қызметті берушінің басшылығы мемлекеттік көрсетілетін қызмет нәтижесіне қол қойып,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кеңсе қызметкері 10-минут ішінде мемлекеттік көрсетілетін қызмет нәтижесін көрсетілетін қызметті алушыға табыстайды.</w:t>
      </w:r>
    </w:p>
    <w:bookmarkStart w:name="z83" w:id="49"/>
    <w:p>
      <w:pPr>
        <w:spacing w:after="0"/>
        <w:ind w:left="0"/>
        <w:jc w:val="both"/>
      </w:pPr>
      <w:r>
        <w:rPr>
          <w:rFonts w:ascii="Times New Roman"/>
          <w:b w:val="false"/>
          <w:i w:val="false"/>
          <w:color w:val="000000"/>
          <w:sz w:val="28"/>
        </w:rPr>
        <w:t xml:space="preserve">
      5-1.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көрсетілетін қызметті беруші Қазақстан Республикасы Білім және ғылым министрінің 2015 жылғы 8 сәуірдегі № 174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2-бөлім 5-1-тармақпен толықтырылды - Түркістан облысы әкiмдiгiнiң 29.01.2019 </w:t>
      </w:r>
      <w:r>
        <w:rPr>
          <w:rFonts w:ascii="Times New Roman"/>
          <w:b w:val="false"/>
          <w:i w:val="false"/>
          <w:color w:val="000000"/>
          <w:sz w:val="28"/>
        </w:rPr>
        <w:t>№ 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60" w:id="50"/>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50"/>
    <w:bookmarkStart w:name="z61" w:id="5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51"/>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62" w:id="52"/>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бөлімінің </w:t>
      </w:r>
      <w:r>
        <w:rPr>
          <w:rFonts w:ascii="Times New Roman"/>
          <w:b w:val="false"/>
          <w:i w:val="false"/>
          <w:color w:val="000000"/>
          <w:sz w:val="28"/>
        </w:rPr>
        <w:t xml:space="preserve"> 5-тармағында</w:t>
      </w:r>
      <w:r>
        <w:rPr>
          <w:rFonts w:ascii="Times New Roman"/>
          <w:b w:val="false"/>
          <w:i w:val="false"/>
          <w:color w:val="000000"/>
          <w:sz w:val="28"/>
        </w:rPr>
        <w:t xml:space="preserve"> келтірілген.</w:t>
      </w:r>
    </w:p>
    <w:bookmarkEnd w:id="52"/>
    <w:bookmarkStart w:name="z63" w:id="5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3"/>
    <w:bookmarkStart w:name="z64" w:id="54"/>
    <w:p>
      <w:pPr>
        <w:spacing w:after="0"/>
        <w:ind w:left="0"/>
        <w:jc w:val="both"/>
      </w:pPr>
      <w:r>
        <w:rPr>
          <w:rFonts w:ascii="Times New Roman"/>
          <w:b w:val="false"/>
          <w:i w:val="false"/>
          <w:color w:val="000000"/>
          <w:sz w:val="28"/>
        </w:rPr>
        <w:t xml:space="preserve">
      8. Мемлекеттік қызмет көрсету бизнес-процестерінің анықтамалығы осы регламенттің </w:t>
      </w:r>
      <w:r>
        <w:rPr>
          <w:rFonts w:ascii="Times New Roman"/>
          <w:b w:val="false"/>
          <w:i w:val="false"/>
          <w:color w:val="000000"/>
          <w:sz w:val="28"/>
        </w:rPr>
        <w:t xml:space="preserve"> қосымшасында</w:t>
      </w:r>
      <w:r>
        <w:rPr>
          <w:rFonts w:ascii="Times New Roman"/>
          <w:b w:val="false"/>
          <w:i w:val="false"/>
          <w:color w:val="000000"/>
          <w:sz w:val="28"/>
        </w:rPr>
        <w:t xml:space="preserve"> көрсетілген.</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 білім</w:t>
            </w:r>
            <w:r>
              <w:br/>
            </w:r>
            <w:r>
              <w:rPr>
                <w:rFonts w:ascii="Times New Roman"/>
                <w:b w:val="false"/>
                <w:i w:val="false"/>
                <w:color w:val="000000"/>
                <w:sz w:val="20"/>
              </w:rPr>
              <w:t>беру ұйымдарына денсаулығына байланысты ұзақ</w:t>
            </w:r>
            <w:r>
              <w:br/>
            </w:r>
            <w:r>
              <w:rPr>
                <w:rFonts w:ascii="Times New Roman"/>
                <w:b w:val="false"/>
                <w:i w:val="false"/>
                <w:color w:val="000000"/>
                <w:sz w:val="20"/>
              </w:rPr>
              <w:t>уақыт бойы бара алмайтын балаларды үйде жеке</w:t>
            </w:r>
            <w:r>
              <w:br/>
            </w:r>
            <w:r>
              <w:rPr>
                <w:rFonts w:ascii="Times New Roman"/>
                <w:b w:val="false"/>
                <w:i w:val="false"/>
                <w:color w:val="000000"/>
                <w:sz w:val="20"/>
              </w:rPr>
              <w:t>тегін оқытуды ұйымдастыру үшін құжаттарды қабылдау"</w:t>
            </w:r>
            <w:r>
              <w:br/>
            </w:r>
            <w:r>
              <w:rPr>
                <w:rFonts w:ascii="Times New Roman"/>
                <w:b w:val="false"/>
                <w:i w:val="false"/>
                <w:color w:val="000000"/>
                <w:sz w:val="20"/>
              </w:rPr>
              <w:t>мемлекеттік көрсетілетін қызметінің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1"/>
        <w:gridCol w:w="1953"/>
        <w:gridCol w:w="3131"/>
        <w:gridCol w:w="1650"/>
        <w:gridCol w:w="2085"/>
      </w:tblGrid>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қарап болған соң 10-минут ішінде жауапты орындаушыны айқындайды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қажетті құжаттарды тексеріп, 10-минут ішінде мемлекеттік көрсетілетін қызмет нәтижесін көрсетілетін қызметті беруші басшылығының қол қоюына жолдайды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нәтижесіне қол қойып, көрсетілетін қызметті берушінің кеңсесіне жолдайды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10-минут ішінде мемлекеттік көрсетілетін қызмет нәтижесін көрсетілетін қызметті алушыға табыстайды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"19" маусымдағы № 184 қаулысына</w:t>
            </w:r>
            <w:r>
              <w:br/>
            </w:r>
            <w:r>
              <w:rPr>
                <w:rFonts w:ascii="Times New Roman"/>
                <w:b w:val="false"/>
                <w:i w:val="false"/>
                <w:color w:val="000000"/>
                <w:sz w:val="20"/>
              </w:rPr>
              <w:t>5-қосымша</w:t>
            </w:r>
          </w:p>
        </w:tc>
      </w:tr>
    </w:tbl>
    <w:bookmarkStart w:name="z67" w:id="55"/>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қызметінің регламенті</w:t>
      </w:r>
      <w:r>
        <w:br/>
      </w:r>
      <w:r>
        <w:rPr>
          <w:rFonts w:ascii="Times New Roman"/>
          <w:b/>
          <w:i w:val="false"/>
          <w:color w:val="000000"/>
        </w:rPr>
        <w:t>1. Жалпы ережелер</w:t>
      </w:r>
    </w:p>
    <w:bookmarkEnd w:id="55"/>
    <w:bookmarkStart w:name="z69" w:id="56"/>
    <w:p>
      <w:pPr>
        <w:spacing w:after="0"/>
        <w:ind w:left="0"/>
        <w:jc w:val="both"/>
      </w:pPr>
      <w:r>
        <w:rPr>
          <w:rFonts w:ascii="Times New Roman"/>
          <w:b w:val="false"/>
          <w:i w:val="false"/>
          <w:color w:val="000000"/>
          <w:sz w:val="28"/>
        </w:rPr>
        <w:t>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қызметін (бұдан әрі - мемлекеттік көрсетілетін қызмет) арнайы білім беру ұйымдары, бастауыш, негізгі орта, жалпы орта білім беру ұйымдары (бұдан әрі – көрсетілетін қызметті беруші) көрсетеді.</w:t>
      </w:r>
    </w:p>
    <w:bookmarkEnd w:id="56"/>
    <w:p>
      <w:pPr>
        <w:spacing w:after="0"/>
        <w:ind w:left="0"/>
        <w:jc w:val="both"/>
      </w:pP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Start w:name="z70" w:id="57"/>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57"/>
    <w:bookmarkStart w:name="z71" w:id="58"/>
    <w:p>
      <w:pPr>
        <w:spacing w:after="0"/>
        <w:ind w:left="0"/>
        <w:jc w:val="both"/>
      </w:pPr>
      <w:r>
        <w:rPr>
          <w:rFonts w:ascii="Times New Roman"/>
          <w:b w:val="false"/>
          <w:i w:val="false"/>
          <w:color w:val="000000"/>
          <w:sz w:val="28"/>
        </w:rPr>
        <w:t>
      3. Мемлекеттік қызмет көрсетудің нәтижесі: арнайы білім беру ұйымына немесе бастауыш, негізгі орта, жалпы орта білім беру ұйымына қабылданғаны туралы бұйрық.</w:t>
      </w:r>
    </w:p>
    <w:bookmarkEnd w:id="58"/>
    <w:bookmarkStart w:name="z72" w:id="59"/>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59"/>
    <w:bookmarkStart w:name="z73" w:id="60"/>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қызмет алушының өтініші негіздеме болады.</w:t>
      </w:r>
    </w:p>
    <w:bookmarkEnd w:id="60"/>
    <w:bookmarkStart w:name="z74" w:id="61"/>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61"/>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Білім және ғылым министрінің 2015 жылғы 8 сәуірдегі № 174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стандартының (бұдан әрі-</w:t>
      </w:r>
      <w:r>
        <w:rPr>
          <w:rFonts w:ascii="Times New Roman"/>
          <w:b w:val="false"/>
          <w:i w:val="false"/>
          <w:color w:val="000000"/>
          <w:sz w:val="28"/>
        </w:rPr>
        <w:t xml:space="preserve"> Стандарт</w:t>
      </w:r>
      <w:r>
        <w:rPr>
          <w:rFonts w:ascii="Times New Roman"/>
          <w:b w:val="false"/>
          <w:i w:val="false"/>
          <w:color w:val="000000"/>
          <w:sz w:val="28"/>
        </w:rPr>
        <w:t xml:space="preserve">)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тапсырады;</w:t>
      </w:r>
    </w:p>
    <w:p>
      <w:pPr>
        <w:spacing w:after="0"/>
        <w:ind w:left="0"/>
        <w:jc w:val="both"/>
      </w:pPr>
      <w:r>
        <w:rPr>
          <w:rFonts w:ascii="Times New Roman"/>
          <w:b w:val="false"/>
          <w:i w:val="false"/>
          <w:color w:val="000000"/>
          <w:sz w:val="28"/>
        </w:rPr>
        <w:t>
      2)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p>
      <w:pPr>
        <w:spacing w:after="0"/>
        <w:ind w:left="0"/>
        <w:jc w:val="both"/>
      </w:pPr>
      <w:r>
        <w:rPr>
          <w:rFonts w:ascii="Times New Roman"/>
          <w:b w:val="false"/>
          <w:i w:val="false"/>
          <w:color w:val="000000"/>
          <w:sz w:val="28"/>
        </w:rPr>
        <w:t>
      3) көрсетілетін қызметті берушінің басшылығы құжаттарды қарап болған соң 30-минут ішінде жауапты орындаушыны айқындайды;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барлық қажетті құжаттарды тексеріп, Стандарттың </w:t>
      </w:r>
      <w:r>
        <w:rPr>
          <w:rFonts w:ascii="Times New Roman"/>
          <w:b w:val="false"/>
          <w:i w:val="false"/>
          <w:color w:val="000000"/>
          <w:sz w:val="28"/>
        </w:rPr>
        <w:t xml:space="preserve"> 4-тармағында</w:t>
      </w:r>
      <w:r>
        <w:rPr>
          <w:rFonts w:ascii="Times New Roman"/>
          <w:b w:val="false"/>
          <w:i w:val="false"/>
          <w:color w:val="000000"/>
          <w:sz w:val="28"/>
        </w:rPr>
        <w:t xml:space="preserve"> белгіленген мерзімде мемлекеттік көрсетілетін қызмет нәтижесін көрсетілетін қызметті беруші басшылығының қол қоюына жолдайды;</w:t>
      </w:r>
    </w:p>
    <w:p>
      <w:pPr>
        <w:spacing w:after="0"/>
        <w:ind w:left="0"/>
        <w:jc w:val="both"/>
      </w:pPr>
      <w:r>
        <w:rPr>
          <w:rFonts w:ascii="Times New Roman"/>
          <w:b w:val="false"/>
          <w:i w:val="false"/>
          <w:color w:val="000000"/>
          <w:sz w:val="28"/>
        </w:rPr>
        <w:t>
      5) көрсетілетін қызметті берушінің басшылығы сол жұмыс күні ішінде мемлекеттік көрсетілетін қызмет нәтижесіне қол қояды;</w:t>
      </w:r>
    </w:p>
    <w:p>
      <w:pPr>
        <w:spacing w:after="0"/>
        <w:ind w:left="0"/>
        <w:jc w:val="both"/>
      </w:pPr>
      <w:r>
        <w:rPr>
          <w:rFonts w:ascii="Times New Roman"/>
          <w:b w:val="false"/>
          <w:i w:val="false"/>
          <w:color w:val="000000"/>
          <w:sz w:val="28"/>
        </w:rPr>
        <w:t>
      6) сол жұмыс күні ішінде көрсетілетін қызметті берушінің кеңсе қызметкері мемлекеттік көрсетілетін қызмет нәтижесін көрсетілетін қызметті алушыға табыстайды.</w:t>
      </w:r>
    </w:p>
    <w:bookmarkStart w:name="z84" w:id="62"/>
    <w:p>
      <w:pPr>
        <w:spacing w:after="0"/>
        <w:ind w:left="0"/>
        <w:jc w:val="both"/>
      </w:pPr>
      <w:r>
        <w:rPr>
          <w:rFonts w:ascii="Times New Roman"/>
          <w:b w:val="false"/>
          <w:i w:val="false"/>
          <w:color w:val="000000"/>
          <w:sz w:val="28"/>
        </w:rPr>
        <w:t xml:space="preserve">
      5-1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көрсетілетін қызметті беруші Қазақстан Республикасы Білім және ғылым министрінің 2015 жылғы 8 сәуірдегі № 174 </w:t>
      </w:r>
      <w:r>
        <w:rPr>
          <w:rFonts w:ascii="Times New Roman"/>
          <w:b w:val="false"/>
          <w:i w:val="false"/>
          <w:color w:val="000000"/>
          <w:sz w:val="28"/>
        </w:rPr>
        <w:t>бұйрығымен</w:t>
      </w:r>
      <w:r>
        <w:rPr>
          <w:rFonts w:ascii="Times New Roman"/>
          <w:b w:val="false"/>
          <w:i w:val="false"/>
          <w:color w:val="000000"/>
          <w:sz w:val="28"/>
        </w:rPr>
        <w:t xml:space="preserve">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2-бөлім 5-1-тармақпен толықтырылды - Түркістан облысы әкiмдiгiнiң 29.01.2019 </w:t>
      </w:r>
      <w:r>
        <w:rPr>
          <w:rFonts w:ascii="Times New Roman"/>
          <w:b w:val="false"/>
          <w:i w:val="false"/>
          <w:color w:val="000000"/>
          <w:sz w:val="28"/>
        </w:rPr>
        <w:t>№ 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Start w:name="z76" w:id="6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63"/>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77" w:id="64"/>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бөлімінің </w:t>
      </w:r>
      <w:r>
        <w:rPr>
          <w:rFonts w:ascii="Times New Roman"/>
          <w:b w:val="false"/>
          <w:i w:val="false"/>
          <w:color w:val="000000"/>
          <w:sz w:val="28"/>
        </w:rPr>
        <w:t xml:space="preserve"> 5-тармағында</w:t>
      </w:r>
      <w:r>
        <w:rPr>
          <w:rFonts w:ascii="Times New Roman"/>
          <w:b w:val="false"/>
          <w:i w:val="false"/>
          <w:color w:val="000000"/>
          <w:sz w:val="28"/>
        </w:rPr>
        <w:t xml:space="preserve"> келтірілген.</w:t>
      </w:r>
    </w:p>
    <w:bookmarkEnd w:id="64"/>
    <w:bookmarkStart w:name="z78" w:id="65"/>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5"/>
    <w:bookmarkStart w:name="z79" w:id="66"/>
    <w:p>
      <w:pPr>
        <w:spacing w:after="0"/>
        <w:ind w:left="0"/>
        <w:jc w:val="both"/>
      </w:pPr>
      <w:r>
        <w:rPr>
          <w:rFonts w:ascii="Times New Roman"/>
          <w:b w:val="false"/>
          <w:i w:val="false"/>
          <w:color w:val="000000"/>
          <w:sz w:val="28"/>
        </w:rPr>
        <w:t xml:space="preserve">
      8. Мемлекеттік қызмет көрсету бизнес-процестерінің анықтамалығы осы регламенттің </w:t>
      </w:r>
      <w:r>
        <w:rPr>
          <w:rFonts w:ascii="Times New Roman"/>
          <w:b w:val="false"/>
          <w:i w:val="false"/>
          <w:color w:val="000000"/>
          <w:sz w:val="28"/>
        </w:rPr>
        <w:t xml:space="preserve"> қосымшасында</w:t>
      </w:r>
      <w:r>
        <w:rPr>
          <w:rFonts w:ascii="Times New Roman"/>
          <w:b w:val="false"/>
          <w:i w:val="false"/>
          <w:color w:val="000000"/>
          <w:sz w:val="28"/>
        </w:rPr>
        <w:t xml:space="preserve"> көрсетілген.</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жалпы білім беретін оқу бағдарламалары</w:t>
            </w:r>
            <w:r>
              <w:br/>
            </w:r>
            <w:r>
              <w:rPr>
                <w:rFonts w:ascii="Times New Roman"/>
                <w:b w:val="false"/>
                <w:i w:val="false"/>
                <w:color w:val="000000"/>
                <w:sz w:val="20"/>
              </w:rPr>
              <w:t>бойынша оқыту үшін мүмкіндіктері шектеулі</w:t>
            </w:r>
            <w:r>
              <w:br/>
            </w:r>
            <w:r>
              <w:rPr>
                <w:rFonts w:ascii="Times New Roman"/>
                <w:b w:val="false"/>
                <w:i w:val="false"/>
                <w:color w:val="000000"/>
                <w:sz w:val="20"/>
              </w:rPr>
              <w:t>балалардың құжаттарын қабылдау және арнайы</w:t>
            </w:r>
            <w:r>
              <w:br/>
            </w:r>
            <w:r>
              <w:rPr>
                <w:rFonts w:ascii="Times New Roman"/>
                <w:b w:val="false"/>
                <w:i w:val="false"/>
                <w:color w:val="000000"/>
                <w:sz w:val="20"/>
              </w:rPr>
              <w:t>білім беру ұйымдарына қабылдау"</w:t>
            </w:r>
            <w:r>
              <w:br/>
            </w:r>
            <w:r>
              <w:rPr>
                <w:rFonts w:ascii="Times New Roman"/>
                <w:b w:val="false"/>
                <w:i w:val="false"/>
                <w:color w:val="000000"/>
                <w:sz w:val="20"/>
              </w:rPr>
              <w:t>мемлекеттік көрсетілетін қызметінің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9"/>
        <w:gridCol w:w="2069"/>
        <w:gridCol w:w="3321"/>
        <w:gridCol w:w="1471"/>
        <w:gridCol w:w="1750"/>
      </w:tblGrid>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қарап болған соң 30-минут ішінде жауапты орындаушыны айқындайды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көрсетілетін қызметті беруші басшылығының қол қоюына жолдайды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мемлекеттік көрсетілетін қызмет нәтижесіне қол қояды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мемлекеттік көрсетілетін қызмет нәтижесін көрсетілетін қызметті алушыға табыстайды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