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908e" w14:textId="eaf9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Балаларға қосымша білім беру және "Орта білім беретін үздік ұйым" грантын тағайындау конкурсын өткізу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1 шілдедегі № 199 қаулысы. Оңтүстік Қазақстан облысының Әділет департаментінде 2015 жылғы 31 шілдеде № 3297 болып тіркелді. Күші жойылды - Түркістан облысы әкiмдiгiнiң 2020 жылғы 30 маусымдағы № 142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әкiмдiгiнiң 30.06.2020 № 142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"Балаларға қосымша білім беру бойынша қосымша білім беру ұйымдарына құжаттар қабылдау және оқуға қабылдау" мемлекеттік көрсетілетін қызметінің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"Орта білім беретін үздік ұйым" грантын беру конкурсына қатысу үшін құжаттарды қабылдау" мемлекеттік көрсетілетін қызметінің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Е.Қ.Айтахановқа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2015 жылғы 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қаулысына 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"Балаларға қосымша білім беру бойынша қосымша білім беру ұйымдарына құжаттар қабылдау және оқуға қабылдау" мемлекеттік көрсетілетін қызметінің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"Балаларға қосымша білім беру бойынша қосымша білім беру ұйымдарына құжаттар қабылдау және оқуға қабылдау" мемлекеттік көрсетілетін қызметін (бұдан әрі - мемлекеттік көрсетілетін қызмет) балаларға арналған қосымша білім беру ұйымдары, жалпы орта білім беру ұйымдары (бұдан әрі - көрсетілетін қызметті беруші) көрсетеді.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үшін құжаттарды қабылдау және беру көрсетілетін қызметті беруші арқылы жүзеге асырылады.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көрсетілетін қызмет нысаны: қағаз түрінде.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көрсетудің нәтижесі: білім алушыны ата-анасының бірінің немесе заңды өкілінің өтініші негізінде балаларға қосымша білім беру бойынша қосымша білім беру ұйымына қабылдау.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 берушінің құрылымдық бөлімшелерінің (қызметкерлерінің) іс-қимыл тәртібін сипаттау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бойынша рәсімді (іс-қимылдарды) бастауға қызмет алушының өтініші негіздеме болады.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көрсетілетін қызмет үдерісінің құрамына кіретін әрбір рәсімнің (іс-қимылдың) мазмұны, оның орындалу ұзақтығы және олардың орындалу дәйектілігі, оның ішінде барлық рәсімдердің өту кезеңдері: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алушы көрсетілетін қызметті берушіге Қазақстан Республикасы Білім және ғылым министрінің 2015 жылғы 7 сәуірдегі № 170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"Балаларға қосымша білім беру бойынша қосымша білім беру ұйымдарына құжаттар қабылдау және оқуға қабылдау" мемлекеттік көрсетілетін қызметі стандартының (бұдан әрі-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тапсырады;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кеңсе қызметкері түскен құжаттарды тіркейді және көрсетілетін қызметті алушыға құжаттардың қабылданғаны жөнінде қолхат береді және 5 минут ішінде көрсетілетін қызметті беруші басшылығының қарауына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басшылығы құжаттарды қарап болған соң 5-минут ішінде жауапты орындаушыны айқындайды;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жауапты орындаушысы барлық қажетті құжаттарды тексеріп, 10-минут ішінде мемлекеттік көрсетілетін қызмет нәтижесін көрсетілетін қызметті беруші басшылығының қол қоюына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басшылығы 5-минут ішінде мемлекеттік көрсетілетін қызмет нәтижесіне қол қойып, көрсетілетін қызметті берушінің кеңсесіне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кеңсе қызметкері 5-минут ішінде мемлекеттік көрсетілетін қызмет нәтижесін көрсетілетін қызметті алушыға немесе оның сенім білдірілген өкіліне табыстайды.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 берушінің құрылымдық бөлімшелерінің (қызметкерлерінің) өзара іс-қимыл тәртібін сипаттау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басшылығы;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орындаушысы;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кеңсе қызметкері.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Әрбір рәсімнің (іс-қимылдың) ұзақтығы, құрылымдық бөлімшелер (қызметкерлер) арасындағы рәсімдердің орындалу мерзімі көрсетілген сипаттама осы регламенттің 2 бөлімі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Халыққа қызмет көрсету орталығымен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көрсету бизнес-процестерінің анықтамалығы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қосымша білім беру ұйымдарына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қабылдау және оқуға қабылдау"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қызметінің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 бизнес-процестерінің анықтамалығы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8"/>
        <w:gridCol w:w="1612"/>
        <w:gridCol w:w="2982"/>
        <w:gridCol w:w="2236"/>
        <w:gridCol w:w="2362"/>
      </w:tblGrid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кеңсе қызметкері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басшылығы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жауапты орындаушысы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басшылығы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кеңсе қызметкері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құжаттарды тіркейді және көрсетілетін қызметті алушыға құжаттардың қабылданғаны жөнінде қолхат береді және 5-минут ішінде көрсетілетін қызметті беруші басшылығының қарауына жолдайды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қарап болған соң 5-минут ішінде жауапты орындаушыны айқындайды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қажетті құжаттарды тексеріп, 10-минут ішінде мемлекеттік көрсетілетін қызмет нәтижесін көрсетілетін қызметті беруші басшылығының қол қоюына жолдайды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5-минут ішінде мемлекеттік көрсетілетін қызмет нәтижесіне қол қойып, көрсетілетін қызметті берушінің кеңсесіне жолдайды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5-минут ішінде мемлекеттік көрсетілетін қызмет нәтижесін көрсетілетін қызметті алушыға немесе оның сенім білдірілген өкіліне табыстайды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 шілдедегі № 199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"Орта білім беретін үздік ұйым" грантын тағайындау конкурсына қатысу үшін құжаттарды қабылдау" мемлекеттік көрсетілетін қызметінің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"Орта білім беретін үздік ұйым" грантын тағайындау конкурсына қатысу үшін құжаттарды қабылдау" мемлекеттік көрсетілетін қызметін (бұдан әрі - мемлекеттік көрсетілетін қызмет) Оңтүстік Қазақстан облысының аудандық, қалалық білім бөлімдері, облыстық білім басқармасы(бұдан әрі - көрсетілетін қызметті беруші) көрсетеді.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үшін құжаттарды қабылдау және беру көрсетілетін қызметті беруші арқылы жүзеге асырылады.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көрсетілетін қызмет нысаны: қағаз түрінде.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нәтижесі көрсетілетін қызметті беруші өтінішті қабылдау нөмірін, күні мен уақытын көрсете отырып, барлық құжаттарды алғаны туралы қолхат береді.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 берушінің құрылымдық бөлімшелерінің (қызметкерлерінің) іс-қимыл тәртібін сипаттау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бойынша рәсімді (іс-қимылдарды) бастауға қызмет алушының өтініші негіздеме болады.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көрсетілетін қызмет үдерісінің құрамына кіретін әрбір рәсімнің (іс-қимылдың) мазмұны, оның орындалу ұзақтығы және олардың орындалу дәйектілігі, оның ішінде барлық рәсімдердің өту кезеңдері: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алушы көрсетілетін қызметті берушіге Қазақстан Республикасы Білім және ғылым министрінің 2015 жылғы 7 сәуірдегі № 170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"Орта білім беретін үздік ұйым" грантын тағайындау конкурсына қатысу үшін құжаттарды қабылдау" мемлекеттік көрсетілетін қызметі стандартының (бұдан әрі-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тапсырады;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кеңсе қызметкері түскен құжаттарды тіркейді және көрсетілетін қызметті алушыға құжаттардың қабылданғаны жөнінде қолхат береді және 5 минут ішінде көрсетілетін қызметті беруші басшылығының қарауына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басшылығы құжаттарды қарап болған соң 5-минут ішінде жауапты орындаушыны айқындайды;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жауапты орындаушысы барлық қажетті құжаттарды тексеріп, 10-минут ішінде мемлекеттік көрсетілетін қызмет нәтижесін көрсетілетін қызметті беруші басшылығының қол қоюына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басшылығы 5-минут ішінде мемлекеттік көрсетілетін қызмет нәтижесіне қол қойып, көрсетілетін қызметті берушінің кеңсесіне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көрсетілетін қызметті берушінің кеңсе қызметкері 5-минут ішінде мемлекеттік көрсетілетін қызмет нәтижесін көрсетілетін қызметті алушыға немесе оның сенім білдірілген өкіліне табыстайды.</w:t>
      </w:r>
    </w:p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 берушінің құрылымдық бөлімшелерінің (қызметкерлерінің) өзара іс-қимыл тәртібін сипаттау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басшылығы;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орындаушысы;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кеңсе қызметкері.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Әрбір рәсімнің (іс-қимылдың) ұзақтығы, құрылымдық бөлімшелер (қызметкерлер) арасындағы рәсімдердің орындалу мерзімі көрсетілген сипаттама осы регламенттің 2 бөлімі 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Халыққа қызмет көрсету орталығымен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көрсету бизнес-процестерінің анықтамалығы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 білім беретін үздік ұйым"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грантын тағайындау конкурсына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 үшін құжаттарды қабылдау"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қызметінің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 бизнес-процестерінің анықтамалығы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8"/>
        <w:gridCol w:w="1612"/>
        <w:gridCol w:w="2982"/>
        <w:gridCol w:w="2236"/>
        <w:gridCol w:w="2362"/>
      </w:tblGrid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кеңсе қызметкері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басшылығы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жауапты орындаушысы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басшылығы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 берушінің кеңсе қызметкері</w:t>
            </w:r>
          </w:p>
        </w:tc>
      </w:tr>
      <w:tr>
        <w:trPr>
          <w:trHeight w:val="30" w:hRule="atLeast"/>
        </w:trPr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құжаттарды тіркейді және көрсетілетін қызметті алушыға құжаттардың қабылданғаны жөнінде қолхат береді және 5-минут ішінде көрсетілетін қызметті беруші басшылығының қарауына жолдайды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қарап болған соң 5-минут ішінде жауапты орындаушыны айқындайды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қажетті құжаттарды тексеріп, 10-минут ішінде мемлекеттік көрсетілетін қызмет нәтижесін көрсетілетін қызметті беруші басшылығының қол қоюына жолдайды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5-минут ішінде мемлекеттік көрсетілетін қызмет нәтижесіне қол қойып, көрсетілетін қызметті берушінің кеңсесіне жолдайды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5-минут ішінде мемлекеттік көрсетілетін қызмет нәтижесін көрсетілетін қызметті алушыға немесе оның сенім білдірілген өкіліне табыстайды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