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7690" w14:textId="c297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 және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энтомофагтардың) және биопрепараттардың 1 граммына (данасына) арналған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6 тамыздағы № 235 қаулысы. Оңтүстік Қазақстан облысының Әділет департаментінде 2015 жылғы 19 тамызда № 3319 болып тіркелді. Күші жойылды - Оңтүстiк Қазақстан облыстық әкiмдiгiнiң 2016 жылғы 26 шілдедегі № 215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әкiмдiгiнiң 26.07.2016 № 215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Қазақстан Республикасы Ауыл шаруашылығы министрінің 2015 жылғы 6 сәуірдегі № 4-4/306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(энтомофагтардың) және биопрепараттардың 1 граммына (данасына) арналған субсидиялар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2014 жылғы 16 қыркүйектегі № 296 "Субсидияланатын гербицидтердің түрлері және гербицид жеткізушілерден сатып алынған гербицидтердің 1 литріне (килограмына) арналған субсидиялар нормалары және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(энтомофагтардың) және биопрепараттардың 1 грамына (данасына) арналған субсидиялар нормаларын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2811 нөмірмен тіркелген, 2014 жылы 30 қыркүйекте "Оңтүстік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С.Қ. 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05</w:t>
      </w:r>
      <w:r>
        <w:rPr>
          <w:rFonts w:ascii="Times New Roman"/>
          <w:b w:val="false"/>
          <w:i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 № 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407"/>
        <w:gridCol w:w="235"/>
        <w:gridCol w:w="531"/>
        <w:gridCol w:w="531"/>
        <w:gridCol w:w="1310"/>
        <w:gridCol w:w="1532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Р/c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 жеткiзушiлерден сатып алынған гербицидтердiң 1 литрiне (килограмына)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Отан-дық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Шетел-дік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Отан-дық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Шетел-дік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сулы ертінді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сулы ертінді (дикамба к-ты, 360 г/л + хлорсульфурон к-ты,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концентратты коллоидты ертінді (2-этилгексиловый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концентратты эмульсиясы (феноксапроп-п-этил, 140 г/л + фенклоразол-этил (антидот),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Супер,. концентратты эмульсиясы (феноксапроп-п-этил, 140 г/л + клохинтоцет-мексил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суспензиялық эмульсия (200 г/л 2,4 Д кислоты в виде сложного 2-этилгексилового эфира + 3,7 г/л флорасулама)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майлы концентрат эмульсия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сулы ертінді (клопиралид, 300 г/л,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концентратты эмульсиясы (феноксапроп-п-этил, 120 г/л+фенклоразол-этил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96%. концентратты эмульсиясы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концентратты эмульсиясы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сулы ертінді (2,4-Д диметиламинная соль)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концентратты эмульсиясы (бромоксинил, 225 г/л + 2,4-Д, 225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концентратты эмульсиясы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концентратты эмульсиясы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концентратты эмульсиясы (феноксапрон-п-этил,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сулы дисперленген түйiршiк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концентратты эмульсиясы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концентраты эмульсиясы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концентратты эмульсиясы (галоксифоп-Р-метил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дисперленген түйiршiк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сулы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 60%, сулы дисперленген түйiршiк (метсульфурон-метил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дисперленген түйiршiк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сулы ертінді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сулы ертінді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(феноксапрон-п-этил 140 г/л + клоквин-тоцет-мексил,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концентратты эмульсиясы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концентратты эмульсиясы (галаксифоп-п-метил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эмв майлы-сулы эмульсия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майлы-сулы эмульсия (клодинафоп-пропаргил 240 г/л + клоквинтоцет-мексил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(2,4-Д кислоты в виде сложного 2-этилгексилового эфира, 410 г/л + флорасулам, 7,4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құрғақ ақпа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Хазна, 60% сулы дисперленген түйiршiк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концентратты эмульсиясы (2-этилгексиловый эфир 2, 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Супер, 480 сулы ертінді (диметиламин тұзы 2,4-Д, 357 г/л+ дикамбалар,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 концентратты эмульсиясы (2,4 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Эстетик профи, сулы ертінді (2,4-Д кислота в виде 2-этилгексилового эфира, 850 г/л),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концентратты эмульсиясы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концентратты эмульсиясы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микрокапсулді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080, концентратты эмульсиясы (клодинафоп-пропаргил, 80 г/л+антидот, 20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концентратты эмульсиясы (хизалофоп- 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концентратты эмульсиясы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 концентратты эмульсиясы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сулы ертінді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ертінді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ертінді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 концентраты эмульсиясы (феноксапроп-п-этил 70 г/л+клоквинтосет-мексил (антидот)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концентратты эмульсиясы (клодинафоп- пропаргил, 80 г/л + клоквинтоцент-мексил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концентратты коллоидты ертінді (метрибузин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майлы концентрат эмульсия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майлы концентрат эмульсия (этофумезат, 126+ фенмедифам, 63+десмедифам,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 майлы шашырама (хизалофоп-п-этил, 50 г/л+имазамокс, 38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сулы ертінді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сулы ертінді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сулы дисперленген түйiршiк (трибенурон-метил, 375 г/кг + тифенсульфурон-метил,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сулы дисперленген түйiршiк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сулы дисперленген түйiршiк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дисперленген түйiршiк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концентратты эмульсиясы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сулы эмульсия (феноксапроп-п-этил, 69 г/л + клоквинтоцет-мексил (антидот), 34, 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сулы дисперленген түйiршiк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сулы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суда ерйтiн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шашырама(иодосульфурон-метил-натрия,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ерйтiн концентрат (пиклорам, 150 г/л + МЦПА к-ты,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сулы ертінді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сулы ертінді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концекнтрат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 концентратты суспензия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Пауэер майлы шашырама (форамсульфурон 31,5 г/л + иодсульфурон – метил –натрия, 1 г/л + тиенкарбазон – метил 10 г/л + ципросульфид (антидот)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концентратты эмульсиясы (С метолахлор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дисперленген түйiршiк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 8% суда ерйтiн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майлы-сулы эмульсия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концентратты эмульсиясы (флуазифон-п-бутил,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 концентратты эмульсиясы (галоксифоп - Р - 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концентратты эмульсиясы (тепралоксидим, 45г/л)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сулы ертінді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концентратты эмульсиясы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концентратты эмульсиясы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сулы дисперленген түйiршiк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концентратты эмульсиясы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концентратты эмульсиясы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сулы дисперленген түйiршiк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сулы ертінді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сулы ертінді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 водно-диспергируемые гранулы (хлорсульфурон, 333,75 г/кг + металсульфурон-метил,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 сулы дисперленген түйiршiк (600 г/л никосульфурон, + 150 г/л тифенсульфурон-метил)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 концентрат эмульсии (2,4-Д кислота в виде 2- этилгексилового эфира 2,4-Д,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суланатын ұнтақ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 -сулы эмульсия (феноксапроп-п-этил, 100 г/л + клоквинтосет-мексил,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 сулы дисперленген түйiршiк (метсульфурон-метил, 300 г/кг+трибенурон-метил,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 сулы дисперленген түйiршiк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 сулы дисперленген түйiршiк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концентратты эмульсиясы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құрғақ ақпа суспензия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Гранстар,75% құрғақ ақпа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13,5 % концентраты эмульсиясы (феноксапроп-п-этил, 90 г/л + клодинафоп-пропаргил, 45 г/л + клохвинтоцет-мексил (антидот), 34, 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ақпа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дисперленген түйiршiк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сулы дисперленген түйiршiк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концен-тратты эмульсиясы (феноксапроп-п-этил, 100 г/л + 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сулы ертінді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концентратты эмульсиясы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дисперленген түйiршiк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Ессенсекор, 70% сулы дисперленген түйiршiк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концентратты суспензия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 дисперленген түйiршiк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концентратты суспензия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сулы ертінді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дисперленген түйiршiк (дикамба, 659 г/кг + 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Ланцелот 450, сулы дисперленген түйiршiк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концентратты эмульсиясы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концентраты эмульсиясы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концентраты эмульсиясы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концентраты эмульсиясы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сулы дисперленген түйiршiк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концентратты эмульсиясы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концентратты эмульсиясы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концентраты эмульсиясы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 сулы дисперленген түйiршiк (никосульфурон, 700 г/кг+тифенсульфурон-метил 125 г/кг) + пав агронекс плюс)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сулы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сулы ертінді 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майлы шашырама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ерйтiн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ерйтiн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концентратты эмульсиясы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концентратты эмульсиясы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 № 235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(энтомофагтардың) және биопрепараттардың 1 граммына (данасына)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538"/>
        <w:gridCol w:w="1440"/>
        <w:gridCol w:w="8646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биоагенттердің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Биоагенттер (энтомофагтар) мен биопрепараттарды жеткізушілерден сатып алынған биоагенттердің (энтомофагтардың) және биопрепараттардың 1 грамына (данасына)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Алтынкөз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