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159d" w14:textId="b151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29 шілдедегі № 232 қаулысы. Оңтүстік Қазақстан облысының Әділет департаментінде 2015 жылғы 3 қыркүйекте № 3328 болып тіркелді.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16-бабының </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 xml:space="preserve"> 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Оңтүстiк Қазақстан облысы әкiмдiгiнiң 15.12.2017 </w:t>
      </w:r>
      <w:r>
        <w:rPr>
          <w:rFonts w:ascii="Times New Roman"/>
          <w:b w:val="false"/>
          <w:i w:val="false"/>
          <w:color w:val="000000"/>
          <w:sz w:val="28"/>
        </w:rPr>
        <w:t>№ 359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біржолғы мемлекеттік ақшалай өтемақы төлеу, куәліктер беру"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Оңтүстiк Қазақстан облысы әкiмдiгiнiң 15.12.2017 </w:t>
      </w:r>
      <w:r>
        <w:rPr>
          <w:rFonts w:ascii="Times New Roman"/>
          <w:b w:val="false"/>
          <w:i w:val="false"/>
          <w:color w:val="000000"/>
          <w:sz w:val="28"/>
        </w:rPr>
        <w:t>№ 359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"Мүгедектерге протездік-ортопедиялық көмек ұсыну үшін оларға құжаттарды ресімдеу"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"Мүгедектерді сурдо-тифло техника-лық және міндетті гигиеналық құралдармен қамтамасыз ету"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Оңтүстiк Қазақстан облысы әкiмдiгiнiң 02.04.2018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"Мемлекеттік атаулы әлеуметтік көмек тағайындау"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 xml:space="preserve"> 9-қосымшаға</w:t>
      </w:r>
      <w:r>
        <w:rPr>
          <w:rFonts w:ascii="Times New Roman"/>
          <w:b w:val="false"/>
          <w:i w:val="false"/>
          <w:color w:val="000000"/>
          <w:sz w:val="28"/>
        </w:rPr>
        <w:t xml:space="preserve"> сәйкес "Мүгедектерге кресло-арбалар беру"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 xml:space="preserve"> 10-қосымшаға</w:t>
      </w:r>
      <w:r>
        <w:rPr>
          <w:rFonts w:ascii="Times New Roman"/>
          <w:b w:val="false"/>
          <w:i w:val="false"/>
          <w:color w:val="000000"/>
          <w:sz w:val="28"/>
        </w:rPr>
        <w:t xml:space="preserve"> сәйкес "Мүгедектерді санаторий-курорттық емдеумен қамтамасыз ету"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 xml:space="preserve"> 11-қосымшаға</w:t>
      </w:r>
      <w:r>
        <w:rPr>
          <w:rFonts w:ascii="Times New Roman"/>
          <w:b w:val="false"/>
          <w:i w:val="false"/>
          <w:color w:val="000000"/>
          <w:sz w:val="28"/>
        </w:rPr>
        <w:t xml:space="preserve"> сәйкес "Медициналық-әлеуметтік мекемелерде (ұйымдарда) арнаулы әлеуметтік қызметтер көрсетуге құжаттар ресімдеу"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 xml:space="preserve"> 12-қосымшаға</w:t>
      </w:r>
      <w:r>
        <w:rPr>
          <w:rFonts w:ascii="Times New Roman"/>
          <w:b w:val="false"/>
          <w:i w:val="false"/>
          <w:color w:val="000000"/>
          <w:sz w:val="28"/>
        </w:rPr>
        <w:t xml:space="preserve"> сәйкес "Үйде күтім көрсету жағдайында арнаулы әлеуметтік қызметтер көрсетуге құжаттар ресімдеу"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 xml:space="preserve"> 13-қосымшаға</w:t>
      </w:r>
      <w:r>
        <w:rPr>
          <w:rFonts w:ascii="Times New Roman"/>
          <w:b w:val="false"/>
          <w:i w:val="false"/>
          <w:color w:val="000000"/>
          <w:sz w:val="28"/>
        </w:rPr>
        <w:t xml:space="preserve"> сәйкес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"Адамдарға жұмыспен қамтуға жәрдемдесудің белсенді шараларына қатысуға жолдамалар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 xml:space="preserve"> 15-қосымшаға</w:t>
      </w:r>
      <w:r>
        <w:rPr>
          <w:rFonts w:ascii="Times New Roman"/>
          <w:b w:val="false"/>
          <w:i w:val="false"/>
          <w:color w:val="000000"/>
          <w:sz w:val="28"/>
        </w:rPr>
        <w:t xml:space="preserve"> сәйкес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 xml:space="preserve"> 16-қосымшаға</w:t>
      </w:r>
      <w:r>
        <w:rPr>
          <w:rFonts w:ascii="Times New Roman"/>
          <w:b w:val="false"/>
          <w:i w:val="false"/>
          <w:color w:val="000000"/>
          <w:sz w:val="28"/>
        </w:rPr>
        <w:t xml:space="preserve"> сәйкес "Өтініш берушінің (отбасының) атаулы әлеуметтік көмек алушыларға тиесілігін растайтын анықтама беру"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 xml:space="preserve"> 17-қосымшаға</w:t>
      </w:r>
      <w:r>
        <w:rPr>
          <w:rFonts w:ascii="Times New Roman"/>
          <w:b w:val="false"/>
          <w:i w:val="false"/>
          <w:color w:val="000000"/>
          <w:sz w:val="28"/>
        </w:rPr>
        <w:t xml:space="preserve"> сәйкес "Мүгедек балаларды үйде оқытуға жұмсалған шығындарды өтеу"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 xml:space="preserve"> 18-қосымшаға</w:t>
      </w:r>
      <w:r>
        <w:rPr>
          <w:rFonts w:ascii="Times New Roman"/>
          <w:b w:val="false"/>
          <w:i w:val="false"/>
          <w:color w:val="000000"/>
          <w:sz w:val="28"/>
        </w:rPr>
        <w:t xml:space="preserve"> сәйкес "Оралман мәртебесін беру" мемлекеттік көрсетілетін қызметінің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"Жұмыс іздеп жүрген адамдарды тіркеу"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"Жұмыссыз ретінде жұмыс іздеп жүрген адамдарды тіркеу"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Оңтүстiк Қазақстан облысы әкiмдiгiнiң 15.12.2017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02.04.2018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 -ресурсына орналастырылуын қамтамасыз етсін.</w:t>
      </w:r>
    </w:p>
    <w:bookmarkStart w:name="z4" w:id="3"/>
    <w:p>
      <w:pPr>
        <w:spacing w:after="0"/>
        <w:ind w:left="0"/>
        <w:jc w:val="both"/>
      </w:pPr>
      <w:r>
        <w:rPr>
          <w:rFonts w:ascii="Times New Roman"/>
          <w:b w:val="false"/>
          <w:i w:val="false"/>
          <w:color w:val="000000"/>
          <w:sz w:val="28"/>
        </w:rPr>
        <w:t xml:space="preserve">
      3. Оңтүстік Қазақстан облысы әкімдігінің 2014 жылғы 9 маусымдағы № 172 "Халықты әлеуметтік қорғау саласындағы мемлекеттік көрсетілетін қызметтер регламенттерін бекіту туралы" мемлекеттік көрсетілетін қызметтер регламенттерін бекіту туралы" (Нормативтік құқықтық актілерді мемлекеттік тіркеу тізілімінде 2732-нөмірімен тіркелген, 2014 жылғы 15 тамызда "Оңтүстік Қазақстан" газетінде жарияланған)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5. Осы қаулының орындалуын бақылау облыс әкімінің орынбасары Е.Қ.Айтахановқа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 29 шілдедегі</w:t>
            </w:r>
            <w:r>
              <w:br/>
            </w:r>
            <w:r>
              <w:rPr>
                <w:rFonts w:ascii="Times New Roman"/>
                <w:b w:val="false"/>
                <w:i w:val="false"/>
                <w:color w:val="000000"/>
                <w:sz w:val="20"/>
              </w:rPr>
              <w:t>№ 232 қаулысына 1-қосымша</w:t>
            </w:r>
          </w:p>
        </w:tc>
      </w:tr>
    </w:tbl>
    <w:bookmarkStart w:name="z8" w:id="6"/>
    <w:p>
      <w:pPr>
        <w:spacing w:after="0"/>
        <w:ind w:left="0"/>
        <w:jc w:val="left"/>
      </w:pPr>
      <w:r>
        <w:rPr>
          <w:rFonts w:ascii="Times New Roman"/>
          <w:b/>
          <w:i w:val="false"/>
          <w:color w:val="000000"/>
        </w:rPr>
        <w:t xml:space="preserve"> "Жұмыссыз азаматтарды тіркеу және есепке қою" мемлекеттік көрсетілетін қызметінің регламенті</w:t>
      </w:r>
    </w:p>
    <w:bookmarkEnd w:id="6"/>
    <w:p>
      <w:pPr>
        <w:spacing w:after="0"/>
        <w:ind w:left="0"/>
        <w:jc w:val="both"/>
      </w:pPr>
      <w:r>
        <w:rPr>
          <w:rFonts w:ascii="Times New Roman"/>
          <w:b w:val="false"/>
          <w:i w:val="false"/>
          <w:color w:val="ff0000"/>
          <w:sz w:val="28"/>
        </w:rPr>
        <w:t xml:space="preserve">
      Ескерту. 1-қосымша алып тасталды - Оңтүстiк Қазақстан облысы әкiмдiгiнiң 15.12.2017 </w:t>
      </w:r>
      <w:r>
        <w:rPr>
          <w:rFonts w:ascii="Times New Roman"/>
          <w:b w:val="false"/>
          <w:i w:val="false"/>
          <w:color w:val="ff0000"/>
          <w:sz w:val="28"/>
        </w:rPr>
        <w:t>№ 359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2-қосымша</w:t>
            </w:r>
          </w:p>
        </w:tc>
      </w:tr>
    </w:tbl>
    <w:bookmarkStart w:name="z27" w:id="7"/>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қызметінің регламенті</w:t>
      </w:r>
    </w:p>
    <w:bookmarkEnd w:id="7"/>
    <w:p>
      <w:pPr>
        <w:spacing w:after="0"/>
        <w:ind w:left="0"/>
        <w:jc w:val="both"/>
      </w:pPr>
      <w:r>
        <w:rPr>
          <w:rFonts w:ascii="Times New Roman"/>
          <w:b w:val="false"/>
          <w:i w:val="false"/>
          <w:color w:val="ff0000"/>
          <w:sz w:val="28"/>
        </w:rPr>
        <w:t xml:space="preserve">
      Ескерту. Бүкіл мәтіні бойынша "Халыққа қызмет көрсету орталығымен", "Орталыққа", "Орталықтың", "Орталық" деген сөздер "Азаматтарға арналған үкімет" мемлекеттік корпорациясымен", "Мемлекеттік корпорацияға", "Мемлекеттік корпорацияның", "Мемлекеттік корпорация" деген сөздермен ауыстырылды - Оңтүстiк Қазақстан облысы әкiмдiгiнiң 01.04.2016 </w:t>
      </w:r>
      <w:r>
        <w:rPr>
          <w:rFonts w:ascii="Times New Roman"/>
          <w:b w:val="false"/>
          <w:i w:val="false"/>
          <w:color w:val="ff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29" w:id="8"/>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біржолғы мемлекеттік ақшалай өтемақы төлеу, куәліктер беру" мемлекеттік көрсетілетін қызметі (бұдан әрі-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 мемлекеттік көрсетілетін қызметті беруші) көрсетіледі.</w:t>
      </w:r>
    </w:p>
    <w:bookmarkEnd w:id="8"/>
    <w:p>
      <w:pPr>
        <w:spacing w:after="0"/>
        <w:ind w:left="0"/>
        <w:jc w:val="both"/>
      </w:pPr>
      <w:r>
        <w:rPr>
          <w:rFonts w:ascii="Times New Roman"/>
          <w:b w:val="false"/>
          <w:i w:val="false"/>
          <w:color w:val="000000"/>
          <w:sz w:val="28"/>
        </w:rPr>
        <w:t>
      Өтініштерді қабылдау және қызмет нәтижесін беру:</w:t>
      </w:r>
    </w:p>
    <w:p>
      <w:pPr>
        <w:spacing w:after="0"/>
        <w:ind w:left="0"/>
        <w:jc w:val="both"/>
      </w:pPr>
      <w:r>
        <w:rPr>
          <w:rFonts w:ascii="Times New Roman"/>
          <w:b w:val="false"/>
          <w:i w:val="false"/>
          <w:color w:val="000000"/>
          <w:sz w:val="28"/>
        </w:rPr>
        <w:t>
      1) көрсетілетін қызметті берушімен;</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өзгерiстер енгiзiлдi - Оңтүстiк Қазақстан облысы әкiмдiгiнiң 01.04.2016 </w:t>
      </w:r>
      <w:r>
        <w:rPr>
          <w:rFonts w:ascii="Times New Roman"/>
          <w:b w:val="false"/>
          <w:i w:val="false"/>
          <w:color w:val="00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9"/>
    <w:bookmarkStart w:name="z31" w:id="10"/>
    <w:p>
      <w:pPr>
        <w:spacing w:after="0"/>
        <w:ind w:left="0"/>
        <w:jc w:val="both"/>
      </w:pPr>
      <w:r>
        <w:rPr>
          <w:rFonts w:ascii="Times New Roman"/>
          <w:b w:val="false"/>
          <w:i w:val="false"/>
          <w:color w:val="000000"/>
          <w:sz w:val="28"/>
        </w:rPr>
        <w:t>
      3. Мемлекеттік көрсетілетін қызмет нәтижесі:</w:t>
      </w:r>
    </w:p>
    <w:bookmarkEnd w:id="10"/>
    <w:p>
      <w:pPr>
        <w:spacing w:after="0"/>
        <w:ind w:left="0"/>
        <w:jc w:val="both"/>
      </w:pPr>
      <w:r>
        <w:rPr>
          <w:rFonts w:ascii="Times New Roman"/>
          <w:b w:val="false"/>
          <w:i w:val="false"/>
          <w:color w:val="000000"/>
          <w:sz w:val="28"/>
        </w:rPr>
        <w:t>
      1) Семей ядролық сынақ полигонындағы ядролық сынақтардың салдарынан зардап шеккендер деп тану туралы шешім;</w:t>
      </w:r>
    </w:p>
    <w:p>
      <w:pPr>
        <w:spacing w:after="0"/>
        <w:ind w:left="0"/>
        <w:jc w:val="both"/>
      </w:pPr>
      <w:r>
        <w:rPr>
          <w:rFonts w:ascii="Times New Roman"/>
          <w:b w:val="false"/>
          <w:i w:val="false"/>
          <w:color w:val="000000"/>
          <w:sz w:val="28"/>
        </w:rPr>
        <w:t>
      2) куәлік немесе оның телнұсқасын беру.</w:t>
      </w:r>
    </w:p>
    <w:bookmarkStart w:name="z32" w:id="11"/>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1"/>
    <w:bookmarkStart w:name="z33" w:id="12"/>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көрсетілетін қызметті алушының өтініші негіздеме болады.</w:t>
      </w:r>
    </w:p>
    <w:bookmarkEnd w:id="12"/>
    <w:bookmarkStart w:name="z34" w:id="13"/>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13"/>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"Семей ядролық сынақ полигонында ядролық сынақтардың салдарынан зардап шеккен азаматтарды тіркеу, біржолғы мемлекеттік ақшалай өтемақы төлеу, куәліктер беру" мемлекеттік көрсетілетін қызмет стандартының (бұдан әрі-</w:t>
      </w:r>
      <w:r>
        <w:rPr>
          <w:rFonts w:ascii="Times New Roman"/>
          <w:b w:val="false"/>
          <w:i w:val="false"/>
          <w:color w:val="000000"/>
          <w:sz w:val="28"/>
        </w:rPr>
        <w:t xml:space="preserve"> Стандарт</w:t>
      </w:r>
      <w:r>
        <w:rPr>
          <w:rFonts w:ascii="Times New Roman"/>
          <w:b w:val="false"/>
          <w:i w:val="false"/>
          <w:color w:val="000000"/>
          <w:sz w:val="28"/>
        </w:rPr>
        <w:t xml:space="preserve">) </w:t>
      </w:r>
      <w:r>
        <w:rPr>
          <w:rFonts w:ascii="Times New Roman"/>
          <w:b w:val="false"/>
          <w:i w:val="false"/>
          <w:color w:val="000000"/>
          <w:sz w:val="28"/>
        </w:rPr>
        <w:t xml:space="preserve"> 9-тармағымен</w:t>
      </w:r>
      <w:r>
        <w:rPr>
          <w:rFonts w:ascii="Times New Roman"/>
          <w:b w:val="false"/>
          <w:i w:val="false"/>
          <w:color w:val="000000"/>
          <w:sz w:val="28"/>
        </w:rPr>
        <w:t xml:space="preserve"> қарастырылған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мемлекеттік қызмет көрсетудегі өтініш құжаттарының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 xml:space="preserve"> 4-тармағымен</w:t>
      </w:r>
      <w:r>
        <w:rPr>
          <w:rFonts w:ascii="Times New Roman"/>
          <w:b w:val="false"/>
          <w:i w:val="false"/>
          <w:color w:val="000000"/>
          <w:sz w:val="28"/>
        </w:rPr>
        <w:t xml:space="preserve"> белгіленген мерзімде мемлекеттік көрсетілетін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мемлекеттік көрсетілетін қызмет нәтижесіне қол қояды;</w:t>
      </w:r>
    </w:p>
    <w:p>
      <w:pPr>
        <w:spacing w:after="0"/>
        <w:ind w:left="0"/>
        <w:jc w:val="both"/>
      </w:pPr>
      <w:r>
        <w:rPr>
          <w:rFonts w:ascii="Times New Roman"/>
          <w:b w:val="false"/>
          <w:i w:val="false"/>
          <w:color w:val="000000"/>
          <w:sz w:val="28"/>
        </w:rPr>
        <w:t>
      6) сол жұмыс күні көрсетілетін қызметті берушінің кеңсе қызметкері қызмет нәтижесін көрсетілетін қызметті алушыға береді.</w:t>
      </w:r>
    </w:p>
    <w:bookmarkStart w:name="z35" w:id="1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4"/>
    <w:bookmarkStart w:name="z36" w:id="1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 берушінің кеңсе қызметкері.</w:t>
      </w:r>
    </w:p>
    <w:bookmarkStart w:name="z37" w:id="16"/>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16"/>
    <w:bookmarkStart w:name="z38" w:id="1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
    <w:bookmarkStart w:name="z39" w:id="18"/>
    <w:p>
      <w:pPr>
        <w:spacing w:after="0"/>
        <w:ind w:left="0"/>
        <w:jc w:val="both"/>
      </w:pPr>
      <w:r>
        <w:rPr>
          <w:rFonts w:ascii="Times New Roman"/>
          <w:b w:val="false"/>
          <w:i w:val="false"/>
          <w:color w:val="000000"/>
          <w:sz w:val="28"/>
        </w:rPr>
        <w:t xml:space="preserve">
      8. Көрсетілетін қызметті алушы Стандарттың </w:t>
      </w:r>
      <w:r>
        <w:rPr>
          <w:rFonts w:ascii="Times New Roman"/>
          <w:b w:val="false"/>
          <w:i w:val="false"/>
          <w:color w:val="000000"/>
          <w:sz w:val="28"/>
        </w:rPr>
        <w:t xml:space="preserve"> 9-тармағымен</w:t>
      </w:r>
      <w:r>
        <w:rPr>
          <w:rFonts w:ascii="Times New Roman"/>
          <w:b w:val="false"/>
          <w:i w:val="false"/>
          <w:color w:val="000000"/>
          <w:sz w:val="28"/>
        </w:rPr>
        <w:t xml:space="preserve"> белгіленген құжаттарды Мемлекеттік корпорацияға ұсынады;</w:t>
      </w:r>
    </w:p>
    <w:bookmarkEnd w:id="18"/>
    <w:p>
      <w:pPr>
        <w:spacing w:after="0"/>
        <w:ind w:left="0"/>
        <w:jc w:val="both"/>
      </w:pPr>
      <w:r>
        <w:rPr>
          <w:rFonts w:ascii="Times New Roman"/>
          <w:b w:val="false"/>
          <w:i w:val="false"/>
          <w:color w:val="000000"/>
          <w:sz w:val="28"/>
        </w:rPr>
        <w:t>
      1) Мемлекеттік корпорацияның жұмысшысы өтінішті тіркейді, құжаттарды қабылдағаны жөнінде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xml:space="preserve">
      Мемлекеттік корпорацияның жинақтау секторы сол жұмыс күні ішінде құжаттарды көрсетілетін қызметті берушіге жолдайды. Көрсетілетін қызметті алушы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Мемлекеттік корпорация қызметкері Стандарттың 3-қосымшасына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көрсетілетін қызметті берушінің кеңсе қызметкері келген құжаттарды тіркеу жасап, 30 минут ішінде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 xml:space="preserve"> 4-тармағымен</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w:t>
      </w:r>
    </w:p>
    <w:p>
      <w:pPr>
        <w:spacing w:after="0"/>
        <w:ind w:left="0"/>
        <w:jc w:val="both"/>
      </w:pPr>
      <w:r>
        <w:rPr>
          <w:rFonts w:ascii="Times New Roman"/>
          <w:b w:val="false"/>
          <w:i w:val="false"/>
          <w:color w:val="000000"/>
          <w:sz w:val="28"/>
        </w:rPr>
        <w:t>
      6) сол жұмыс күні көрсетілетін қызметті берушінің кеңсе қызметкері мемлекеттік көрсетілетін қызмет нәтижесін Мемлекеттік корпорацияға жолдайды;</w:t>
      </w:r>
    </w:p>
    <w:p>
      <w:pPr>
        <w:spacing w:after="0"/>
        <w:ind w:left="0"/>
        <w:jc w:val="both"/>
      </w:pPr>
      <w:r>
        <w:rPr>
          <w:rFonts w:ascii="Times New Roman"/>
          <w:b w:val="false"/>
          <w:i w:val="false"/>
          <w:color w:val="000000"/>
          <w:sz w:val="28"/>
        </w:rPr>
        <w:t>
      7) Мемлекеттік корпорацияның жұмысшысы көрсетілетін қызметті алушыға мемлекеттік көрсетілетін қызметтің нәтижесін береді.</w:t>
      </w:r>
    </w:p>
    <w:bookmarkStart w:name="z40" w:id="19"/>
    <w:p>
      <w:pPr>
        <w:spacing w:after="0"/>
        <w:ind w:left="0"/>
        <w:jc w:val="both"/>
      </w:pPr>
      <w:r>
        <w:rPr>
          <w:rFonts w:ascii="Times New Roman"/>
          <w:b w:val="false"/>
          <w:i w:val="false"/>
          <w:color w:val="000000"/>
          <w:sz w:val="28"/>
        </w:rPr>
        <w:t xml:space="preserve">
      9. Мемлекеттік қызмет көрсету бизнес-процестерінің анықтамалығы осы Регламенттің </w:t>
      </w:r>
      <w:r>
        <w:rPr>
          <w:rFonts w:ascii="Times New Roman"/>
          <w:b w:val="false"/>
          <w:i w:val="false"/>
          <w:color w:val="000000"/>
          <w:sz w:val="28"/>
        </w:rPr>
        <w:t xml:space="preserve"> қосымшасында</w:t>
      </w:r>
      <w:r>
        <w:rPr>
          <w:rFonts w:ascii="Times New Roman"/>
          <w:b w:val="false"/>
          <w:i w:val="false"/>
          <w:color w:val="000000"/>
          <w:sz w:val="28"/>
        </w:rPr>
        <w:t xml:space="preserve"> көрсетілген.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 ядролық</w:t>
            </w:r>
            <w:r>
              <w:br/>
            </w:r>
            <w:r>
              <w:rPr>
                <w:rFonts w:ascii="Times New Roman"/>
                <w:b w:val="false"/>
                <w:i w:val="false"/>
                <w:color w:val="000000"/>
                <w:sz w:val="20"/>
              </w:rPr>
              <w:t>сынақтардың салдарынан зардап шеккен</w:t>
            </w:r>
            <w:r>
              <w:br/>
            </w:r>
            <w:r>
              <w:rPr>
                <w:rFonts w:ascii="Times New Roman"/>
                <w:b w:val="false"/>
                <w:i w:val="false"/>
                <w:color w:val="000000"/>
                <w:sz w:val="20"/>
              </w:rPr>
              <w:t>азаматтарды тіркеу, біржолғы мемлекеттік</w:t>
            </w:r>
            <w:r>
              <w:br/>
            </w:r>
            <w:r>
              <w:rPr>
                <w:rFonts w:ascii="Times New Roman"/>
                <w:b w:val="false"/>
                <w:i w:val="false"/>
                <w:color w:val="000000"/>
                <w:sz w:val="20"/>
              </w:rPr>
              <w:t>ақшалай өтемақы төлеу, куәліктер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2212"/>
        <w:gridCol w:w="887"/>
        <w:gridCol w:w="1441"/>
        <w:gridCol w:w="1349"/>
        <w:gridCol w:w="1843"/>
        <w:gridCol w:w="980"/>
        <w:gridCol w:w="1073"/>
        <w:gridCol w:w="796"/>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жұмысшысы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құжаттардың топтамасын толық ұсынбаған жағдайда құжаттарды қабылдаудан бас тарту туралы қолхат береді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құжаттарды көрсетілетін қызметті берушіге жолдайды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тіркеу жасап, 30 минут ішінде құжаттарды басшылыққа ұсынады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4-тармағымен</w:t>
            </w:r>
            <w:r>
              <w:rPr>
                <w:rFonts w:ascii="Times New Roman"/>
                <w:b w:val="false"/>
                <w:i w:val="false"/>
                <w:color w:val="000000"/>
                <w:sz w:val="20"/>
              </w:rPr>
              <w:t xml:space="preserve"> белгіленген мерзімде мемлекеттік көрсетілетін қызмет нәтижесін дайындап, басшылыққа ұсынады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жұмыс күні ішінде мемлекеттік көрсетілетін қызмет нәтижесіне қол қояды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мемлекеттік көрсетілетін қызмет нәтижесін Мемлекеттік корпорацияға жолдайды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мемлекеттік көрсетілетін қызметтің нәтижесін 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3-қосымша</w:t>
            </w:r>
          </w:p>
        </w:tc>
      </w:tr>
    </w:tbl>
    <w:bookmarkStart w:name="z43" w:id="20"/>
    <w:p>
      <w:pPr>
        <w:spacing w:after="0"/>
        <w:ind w:left="0"/>
        <w:jc w:val="left"/>
      </w:pPr>
      <w:r>
        <w:rPr>
          <w:rFonts w:ascii="Times New Roman"/>
          <w:b/>
          <w:i w:val="false"/>
          <w:color w:val="000000"/>
        </w:rPr>
        <w:t xml:space="preserve"> "Жұмыссыз азаматтарға анықтамалар беру" мемлекеттік көрсетілетін қызметінің регламенті</w:t>
      </w:r>
    </w:p>
    <w:bookmarkEnd w:id="20"/>
    <w:p>
      <w:pPr>
        <w:spacing w:after="0"/>
        <w:ind w:left="0"/>
        <w:jc w:val="both"/>
      </w:pPr>
      <w:r>
        <w:rPr>
          <w:rFonts w:ascii="Times New Roman"/>
          <w:b w:val="false"/>
          <w:i w:val="false"/>
          <w:color w:val="ff0000"/>
          <w:sz w:val="28"/>
        </w:rPr>
        <w:t xml:space="preserve">
      Ескерту. 3-қосымша алып тасталды - Оңтүстiк Қазақстан облысы әкiмдiгiнiң 15.12.2017 </w:t>
      </w:r>
      <w:r>
        <w:rPr>
          <w:rFonts w:ascii="Times New Roman"/>
          <w:b w:val="false"/>
          <w:i w:val="false"/>
          <w:color w:val="ff0000"/>
          <w:sz w:val="28"/>
        </w:rPr>
        <w:t>№ 359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4-қосымша</w:t>
            </w:r>
          </w:p>
        </w:tc>
      </w:tr>
    </w:tbl>
    <w:bookmarkStart w:name="z62" w:id="21"/>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көрсетілетін қызметінің регламенті</w:t>
      </w:r>
    </w:p>
    <w:bookmarkEnd w:id="21"/>
    <w:p>
      <w:pPr>
        <w:spacing w:after="0"/>
        <w:ind w:left="0"/>
        <w:jc w:val="both"/>
      </w:pPr>
      <w:r>
        <w:rPr>
          <w:rFonts w:ascii="Times New Roman"/>
          <w:b w:val="false"/>
          <w:i w:val="false"/>
          <w:color w:val="ff0000"/>
          <w:sz w:val="28"/>
        </w:rPr>
        <w:t xml:space="preserve">
      Ескерту. 4-қосымша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3" w:id="22"/>
    <w:p>
      <w:pPr>
        <w:spacing w:after="0"/>
        <w:ind w:left="0"/>
        <w:jc w:val="left"/>
      </w:pPr>
      <w:r>
        <w:rPr>
          <w:rFonts w:ascii="Times New Roman"/>
          <w:b/>
          <w:i w:val="false"/>
          <w:color w:val="000000"/>
        </w:rPr>
        <w:t xml:space="preserve"> 1-бөлім. Жалпы ережелер</w:t>
      </w:r>
    </w:p>
    <w:bookmarkEnd w:id="22"/>
    <w:bookmarkStart w:name="z64" w:id="23"/>
    <w:p>
      <w:pPr>
        <w:spacing w:after="0"/>
        <w:ind w:left="0"/>
        <w:jc w:val="both"/>
      </w:pPr>
      <w:r>
        <w:rPr>
          <w:rFonts w:ascii="Times New Roman"/>
          <w:b w:val="false"/>
          <w:i w:val="false"/>
          <w:color w:val="000000"/>
          <w:sz w:val="28"/>
        </w:rPr>
        <w:t>
      1. "Мүгедектерге протездік-ортопедиялық көмек ұсыну үшін оларға құжаттарды ресімдеу" мемлекеттік көрсетілетін қызметі (бұдан әрі –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 – көрсетілетін қызметті беруші) көрсетіледі.</w:t>
      </w:r>
    </w:p>
    <w:bookmarkEnd w:id="2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65" w:id="24"/>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24"/>
    <w:bookmarkStart w:name="z66" w:id="25"/>
    <w:p>
      <w:pPr>
        <w:spacing w:after="0"/>
        <w:ind w:left="0"/>
        <w:jc w:val="both"/>
      </w:pPr>
      <w:r>
        <w:rPr>
          <w:rFonts w:ascii="Times New Roman"/>
          <w:b w:val="false"/>
          <w:i w:val="false"/>
          <w:color w:val="000000"/>
          <w:sz w:val="28"/>
        </w:rPr>
        <w:t>
      3. Мемлекеттік көрсетілетін қызмет нәтижесі – мүгедектерге протездік-ортопедиялық көмек ұсыну мерзімдері көрсетілген құжаттарды ресімдеу туралы хабарлама.</w:t>
      </w:r>
    </w:p>
    <w:bookmarkEnd w:id="25"/>
    <w:bookmarkStart w:name="z67" w:id="26"/>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
    <w:bookmarkStart w:name="z68" w:id="27"/>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қызметті алушының өтініші негіздеме болады.</w:t>
      </w:r>
    </w:p>
    <w:bookmarkEnd w:id="27"/>
    <w:bookmarkStart w:name="z69" w:id="28"/>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28"/>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"Мүгедектерге протездік-ортопедиялық көмек ұсыну үшін оларға құжаттарды ресімдеу"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құжаттарды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 және кеңсе қызметкеріне ұсынады;</w:t>
      </w:r>
    </w:p>
    <w:p>
      <w:pPr>
        <w:spacing w:after="0"/>
        <w:ind w:left="0"/>
        <w:jc w:val="both"/>
      </w:pPr>
      <w:r>
        <w:rPr>
          <w:rFonts w:ascii="Times New Roman"/>
          <w:b w:val="false"/>
          <w:i w:val="false"/>
          <w:color w:val="000000"/>
          <w:sz w:val="28"/>
        </w:rPr>
        <w:t>
      6) сол жұмыс күні көрсетілетін қызмет берушінің кеңсе қызметкері қызмет нәтижесін көрсетілетін қызмет алушының жеке өзіне немесе сенімхат бойынша уәкілетті тұлғаға береді.</w:t>
      </w:r>
    </w:p>
    <w:bookmarkStart w:name="z70" w:id="29"/>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71" w:id="3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0"/>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Start w:name="z72" w:id="31"/>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1"/>
    <w:bookmarkStart w:name="z73" w:id="32"/>
    <w:p>
      <w:pPr>
        <w:spacing w:after="0"/>
        <w:ind w:left="0"/>
        <w:jc w:val="both"/>
      </w:pPr>
      <w:r>
        <w:rPr>
          <w:rFonts w:ascii="Times New Roman"/>
          <w:b w:val="false"/>
          <w:i w:val="false"/>
          <w:color w:val="000000"/>
          <w:sz w:val="28"/>
        </w:rPr>
        <w:t>
      8. Мемлекеттік корпорациямен және (немесе) өзге де көрсетілетін қызметті берушілермен өзара іс-қимыл тәртібі:</w:t>
      </w:r>
    </w:p>
    <w:bookmarkEnd w:id="32"/>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жұмысшысы өтінішті тіркейді, құжаттарды қабылдағаны жөнінде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Мемлекеттік корпорацияның жинақтау секторы сол жұмыс күні құжаттарды көрсетілетін қызметті берушіге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топтамасын толық ұсынбаған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көрсетілетін қызметті берушінің кеңсе қызметкері келген құжаттарды ақпараттық жүйеде белгілейді және тіркейді, 30 минут ішінде құжаттарды басшылыққа ұсынады;</w:t>
      </w:r>
    </w:p>
    <w:p>
      <w:pPr>
        <w:spacing w:after="0"/>
        <w:ind w:left="0"/>
        <w:jc w:val="both"/>
      </w:pPr>
      <w:r>
        <w:rPr>
          <w:rFonts w:ascii="Times New Roman"/>
          <w:b w:val="false"/>
          <w:i w:val="false"/>
          <w:color w:val="000000"/>
          <w:sz w:val="28"/>
        </w:rPr>
        <w:t>
      4)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6) сол жұмыс күні көрсетілетін қызметті берушінің басшылығы мемлекеттік көрсетілетін қызмет нәтижесіне қол қояды;</w:t>
      </w:r>
    </w:p>
    <w:p>
      <w:pPr>
        <w:spacing w:after="0"/>
        <w:ind w:left="0"/>
        <w:jc w:val="both"/>
      </w:pPr>
      <w:r>
        <w:rPr>
          <w:rFonts w:ascii="Times New Roman"/>
          <w:b w:val="false"/>
          <w:i w:val="false"/>
          <w:color w:val="000000"/>
          <w:sz w:val="28"/>
        </w:rPr>
        <w:t>
      7) сол жұмыс күні көрсетілетін қызметті берушінің кеңсе қызметкері мемлекеттік көрсетілетін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8) Мемлекеттік корпорацияның құжаттарды беру секторының жұмысшысы көрсетілетін қызметті алушыға қызметтің нәтижесін береді.</w:t>
      </w:r>
    </w:p>
    <w:bookmarkStart w:name="z74" w:id="33"/>
    <w:p>
      <w:pPr>
        <w:spacing w:after="0"/>
        <w:ind w:left="0"/>
        <w:jc w:val="both"/>
      </w:pPr>
      <w:r>
        <w:rPr>
          <w:rFonts w:ascii="Times New Roman"/>
          <w:b w:val="false"/>
          <w:i w:val="false"/>
          <w:color w:val="000000"/>
          <w:sz w:val="28"/>
        </w:rPr>
        <w:t xml:space="preserve">
      9. Мемлекеттік қызмет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протездік-ортопедиялық</w:t>
            </w:r>
            <w:r>
              <w:br/>
            </w:r>
            <w:r>
              <w:rPr>
                <w:rFonts w:ascii="Times New Roman"/>
                <w:b w:val="false"/>
                <w:i w:val="false"/>
                <w:color w:val="000000"/>
                <w:sz w:val="20"/>
              </w:rPr>
              <w:t>көмек ұсыну үшін оларға құжаттарды</w:t>
            </w:r>
            <w:r>
              <w:br/>
            </w:r>
            <w:r>
              <w:rPr>
                <w:rFonts w:ascii="Times New Roman"/>
                <w:b w:val="false"/>
                <w:i w:val="false"/>
                <w:color w:val="000000"/>
                <w:sz w:val="20"/>
              </w:rPr>
              <w:t>ресімдеу" 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404"/>
        <w:gridCol w:w="1968"/>
        <w:gridCol w:w="1465"/>
        <w:gridCol w:w="1801"/>
        <w:gridCol w:w="763"/>
        <w:gridCol w:w="1367"/>
        <w:gridCol w:w="664"/>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тізбеге сәйкес құжаттардың топтамасын толық ұсынбаған жағдайда құжаттарды қабылдаудан бас тарту туралы қолхат береді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ақпараттық жүйеде белгілейді және тіркеу жасап, 30 минут ішінде құжаттарды басшылыққа ұсынады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дайындап, басшылыққа ұсынады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ақпараттық жүйеде белгілей отырып, Мемлекеттік корпорацияға жолдайды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қызметтің нәтижесін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5-қосымша</w:t>
            </w:r>
          </w:p>
        </w:tc>
      </w:tr>
    </w:tbl>
    <w:bookmarkStart w:name="z77" w:id="34"/>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мемлекеттік көрсетілетін қызметінің регламенті</w:t>
      </w:r>
    </w:p>
    <w:bookmarkEnd w:id="34"/>
    <w:p>
      <w:pPr>
        <w:spacing w:after="0"/>
        <w:ind w:left="0"/>
        <w:jc w:val="both"/>
      </w:pPr>
      <w:r>
        <w:rPr>
          <w:rFonts w:ascii="Times New Roman"/>
          <w:b w:val="false"/>
          <w:i w:val="false"/>
          <w:color w:val="ff0000"/>
          <w:sz w:val="28"/>
        </w:rPr>
        <w:t xml:space="preserve">
      Ескерту. 5-қосымша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8" w:id="35"/>
    <w:p>
      <w:pPr>
        <w:spacing w:after="0"/>
        <w:ind w:left="0"/>
        <w:jc w:val="left"/>
      </w:pPr>
      <w:r>
        <w:rPr>
          <w:rFonts w:ascii="Times New Roman"/>
          <w:b/>
          <w:i w:val="false"/>
          <w:color w:val="000000"/>
        </w:rPr>
        <w:t xml:space="preserve"> 1-бөлім. Жалпы ережелер</w:t>
      </w:r>
    </w:p>
    <w:bookmarkEnd w:id="35"/>
    <w:bookmarkStart w:name="z79" w:id="36"/>
    <w:p>
      <w:pPr>
        <w:spacing w:after="0"/>
        <w:ind w:left="0"/>
        <w:jc w:val="both"/>
      </w:pPr>
      <w:r>
        <w:rPr>
          <w:rFonts w:ascii="Times New Roman"/>
          <w:b w:val="false"/>
          <w:i w:val="false"/>
          <w:color w:val="000000"/>
          <w:sz w:val="28"/>
        </w:rPr>
        <w:t>
      1. "Мүгедектерді сурдо-тифлотехникалық және міндетті гигиеналық құралдармен қамтамасыз ету" мемлекеттік көрсетілетін қызметі (бұдан әрі –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 – көрсетілетін қызметті беруші) көрсетіледі.</w:t>
      </w:r>
    </w:p>
    <w:bookmarkEnd w:id="3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80" w:id="37"/>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37"/>
    <w:bookmarkStart w:name="z81" w:id="38"/>
    <w:p>
      <w:pPr>
        <w:spacing w:after="0"/>
        <w:ind w:left="0"/>
        <w:jc w:val="both"/>
      </w:pPr>
      <w:r>
        <w:rPr>
          <w:rFonts w:ascii="Times New Roman"/>
          <w:b w:val="false"/>
          <w:i w:val="false"/>
          <w:color w:val="000000"/>
          <w:sz w:val="28"/>
        </w:rPr>
        <w:t>
      3. Мемлекеттік көрсетілетін қызмет нәтижесі – мүгедектерге сурдо-тифлотехникалық және міндетті гигиеналық құралдар ұсыну мерзімдері көрсетілген құжаттарды ресімдеу туралы хабарлама.</w:t>
      </w:r>
    </w:p>
    <w:bookmarkEnd w:id="38"/>
    <w:bookmarkStart w:name="z82" w:id="39"/>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9"/>
    <w:bookmarkStart w:name="z83" w:id="40"/>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қызметті алушының өтініші негіздеме болады.</w:t>
      </w:r>
    </w:p>
    <w:bookmarkEnd w:id="40"/>
    <w:bookmarkStart w:name="z84" w:id="41"/>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41"/>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"Мүгедектерді сурдо-тифлотехникалық және міндетті гигиеналық құралдармен қамтамасыз ету"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құжаттарды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 және кеңсе қызметкеріне ұсынады;</w:t>
      </w:r>
    </w:p>
    <w:p>
      <w:pPr>
        <w:spacing w:after="0"/>
        <w:ind w:left="0"/>
        <w:jc w:val="both"/>
      </w:pPr>
      <w:r>
        <w:rPr>
          <w:rFonts w:ascii="Times New Roman"/>
          <w:b w:val="false"/>
          <w:i w:val="false"/>
          <w:color w:val="000000"/>
          <w:sz w:val="28"/>
        </w:rPr>
        <w:t>
      6) сол жұмыс күні көрсетілетін қызмет берушінің кеңсе қызметкері қызмет нәтижесін көрсетілетін қызмет алушының жеке өзіне немесе сенімхат бойынша уәкілетті тұлғаға береді.</w:t>
      </w:r>
    </w:p>
    <w:bookmarkStart w:name="z85" w:id="42"/>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2"/>
    <w:bookmarkStart w:name="z86" w:id="4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3"/>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87" w:id="44"/>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44"/>
    <w:bookmarkStart w:name="z88" w:id="45"/>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5"/>
    <w:bookmarkStart w:name="z89" w:id="46"/>
    <w:p>
      <w:pPr>
        <w:spacing w:after="0"/>
        <w:ind w:left="0"/>
        <w:jc w:val="both"/>
      </w:pPr>
      <w:r>
        <w:rPr>
          <w:rFonts w:ascii="Times New Roman"/>
          <w:b w:val="false"/>
          <w:i w:val="false"/>
          <w:color w:val="000000"/>
          <w:sz w:val="28"/>
        </w:rPr>
        <w:t>
      8. Мемлекеттік корпорациямен және (немесе) өзге де көрсетілетін қызметті берушілермен өзара іс-қимыл тәртібі:</w:t>
      </w:r>
    </w:p>
    <w:bookmarkEnd w:id="46"/>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жұмысшысы өтінішті тіркейді, құжаттарды қабылдағаны жөнінде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Мемлекеттік корпорацияның жинақтау секторы сол жұмыс күні құжаттарды көрсетілетін қызметті берушіге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топтамасын толық ұсынбаған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көрсетілетін қызметті берушінің кеңсе қызметкері келген құжаттарды ақпараттық жүйеде белгілейді және тіркейді, 30 минут ішінде құжаттарды басшылыққа ұсынады;</w:t>
      </w:r>
    </w:p>
    <w:p>
      <w:pPr>
        <w:spacing w:after="0"/>
        <w:ind w:left="0"/>
        <w:jc w:val="both"/>
      </w:pPr>
      <w:r>
        <w:rPr>
          <w:rFonts w:ascii="Times New Roman"/>
          <w:b w:val="false"/>
          <w:i w:val="false"/>
          <w:color w:val="000000"/>
          <w:sz w:val="28"/>
        </w:rPr>
        <w:t>
      4)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6) сол жұмыс күні көрсетілетін қызметті берушінің басшылығы мемлекеттік көрсетілетін қызмет нәтижесіне қол қояды;</w:t>
      </w:r>
    </w:p>
    <w:p>
      <w:pPr>
        <w:spacing w:after="0"/>
        <w:ind w:left="0"/>
        <w:jc w:val="both"/>
      </w:pPr>
      <w:r>
        <w:rPr>
          <w:rFonts w:ascii="Times New Roman"/>
          <w:b w:val="false"/>
          <w:i w:val="false"/>
          <w:color w:val="000000"/>
          <w:sz w:val="28"/>
        </w:rPr>
        <w:t>
      7) сол жұмыс күні көрсетілетін қызметті берушінің кеңсе қызметкері мемлекеттік көрсетілетін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8) Мемлекеттік корпорацияның құжаттарды беру секторының жұмысшысы көрсетілетін қызметті алушыға қызметтің нәтижесін береді.</w:t>
      </w:r>
    </w:p>
    <w:bookmarkStart w:name="z90" w:id="47"/>
    <w:p>
      <w:pPr>
        <w:spacing w:after="0"/>
        <w:ind w:left="0"/>
        <w:jc w:val="both"/>
      </w:pPr>
      <w:r>
        <w:rPr>
          <w:rFonts w:ascii="Times New Roman"/>
          <w:b w:val="false"/>
          <w:i w:val="false"/>
          <w:color w:val="000000"/>
          <w:sz w:val="28"/>
        </w:rPr>
        <w:t xml:space="preserve">
      9. Мемлекеттік қызмет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сурдо-тифлотехникалық</w:t>
            </w:r>
            <w:r>
              <w:br/>
            </w:r>
            <w:r>
              <w:rPr>
                <w:rFonts w:ascii="Times New Roman"/>
                <w:b w:val="false"/>
                <w:i w:val="false"/>
                <w:color w:val="000000"/>
                <w:sz w:val="20"/>
              </w:rPr>
              <w:t>және міндетті гигиеналық</w:t>
            </w:r>
            <w:r>
              <w:br/>
            </w:r>
            <w:r>
              <w:rPr>
                <w:rFonts w:ascii="Times New Roman"/>
                <w:b w:val="false"/>
                <w:i w:val="false"/>
                <w:color w:val="000000"/>
                <w:sz w:val="20"/>
              </w:rPr>
              <w:t>құралдармен қамтамасыз ету"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404"/>
        <w:gridCol w:w="1968"/>
        <w:gridCol w:w="1465"/>
        <w:gridCol w:w="1801"/>
        <w:gridCol w:w="763"/>
        <w:gridCol w:w="1367"/>
        <w:gridCol w:w="664"/>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тізбеге сәйкес құжаттардың топтамасын толық ұсынбаған жағдайда құжаттарды қабылдаудан бас тарту туралы қолхат береді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ақпараттық жүйеде белгілейді және тіркеу жасап, 30 минут ішінде құжаттарды басшылыққа ұсынады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дайындап, басшылыққа ұсынады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ақпараттық жүйеде белгілей отырып, Мемлекеттік корпорацияға жолдайды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қызметтің нәтижесін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6-қосымша</w:t>
            </w:r>
          </w:p>
        </w:tc>
      </w:tr>
    </w:tbl>
    <w:bookmarkStart w:name="z93" w:id="48"/>
    <w:p>
      <w:pPr>
        <w:spacing w:after="0"/>
        <w:ind w:left="0"/>
        <w:jc w:val="left"/>
      </w:pPr>
      <w:r>
        <w:rPr>
          <w:rFonts w:ascii="Times New Roman"/>
          <w:b/>
          <w:i w:val="false"/>
          <w:color w:val="000000"/>
        </w:rPr>
        <w:t xml:space="preserve"> "Он сегіз жасқа дейінгі балаларға мемлекеттік жәрдемақы тағайындау" мемлекеттік көрсетілетін қызметінің регламенті</w:t>
      </w:r>
    </w:p>
    <w:bookmarkEnd w:id="48"/>
    <w:p>
      <w:pPr>
        <w:spacing w:after="0"/>
        <w:ind w:left="0"/>
        <w:jc w:val="both"/>
      </w:pPr>
      <w:r>
        <w:rPr>
          <w:rFonts w:ascii="Times New Roman"/>
          <w:b w:val="false"/>
          <w:i w:val="false"/>
          <w:color w:val="ff0000"/>
          <w:sz w:val="28"/>
        </w:rPr>
        <w:t xml:space="preserve">
      Ескерту. 6-қосымша алып тасталды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7-қосымша</w:t>
            </w:r>
          </w:p>
        </w:tc>
      </w:tr>
    </w:tbl>
    <w:bookmarkStart w:name="z107" w:id="49"/>
    <w:p>
      <w:pPr>
        <w:spacing w:after="0"/>
        <w:ind w:left="0"/>
        <w:jc w:val="left"/>
      </w:pPr>
      <w:r>
        <w:rPr>
          <w:rFonts w:ascii="Times New Roman"/>
          <w:b/>
          <w:i w:val="false"/>
          <w:color w:val="000000"/>
        </w:rPr>
        <w:t xml:space="preserve"> "Мемлекеттік атаулы әлеуметтік көмек тағайындау" мемлекеттік көрсетілетін қызметінің регламенті</w:t>
      </w:r>
    </w:p>
    <w:bookmarkEnd w:id="49"/>
    <w:p>
      <w:pPr>
        <w:spacing w:after="0"/>
        <w:ind w:left="0"/>
        <w:jc w:val="both"/>
      </w:pPr>
      <w:r>
        <w:rPr>
          <w:rFonts w:ascii="Times New Roman"/>
          <w:b w:val="false"/>
          <w:i w:val="false"/>
          <w:color w:val="ff0000"/>
          <w:sz w:val="28"/>
        </w:rPr>
        <w:t xml:space="preserve">
      Ескерту. 7-қосымша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8" w:id="50"/>
    <w:p>
      <w:pPr>
        <w:spacing w:after="0"/>
        <w:ind w:left="0"/>
        <w:jc w:val="left"/>
      </w:pPr>
      <w:r>
        <w:rPr>
          <w:rFonts w:ascii="Times New Roman"/>
          <w:b/>
          <w:i w:val="false"/>
          <w:color w:val="000000"/>
        </w:rPr>
        <w:t xml:space="preserve"> 1-бөлім. Жалпы ережелер</w:t>
      </w:r>
    </w:p>
    <w:bookmarkEnd w:id="50"/>
    <w:bookmarkStart w:name="z109" w:id="51"/>
    <w:p>
      <w:pPr>
        <w:spacing w:after="0"/>
        <w:ind w:left="0"/>
        <w:jc w:val="both"/>
      </w:pPr>
      <w:r>
        <w:rPr>
          <w:rFonts w:ascii="Times New Roman"/>
          <w:b w:val="false"/>
          <w:i w:val="false"/>
          <w:color w:val="000000"/>
          <w:sz w:val="28"/>
        </w:rPr>
        <w:t>
      1. "Мемлекеттік атаулы әлеуметтік көмек тағайындау" мемлекеттік көрсетілетін қызметі (бұдан әрі – мемлекеттік көрсетілетін қызмет) Оңтүстік Қазақстан облысының облыстық маңызы бар аудандар мен қалалардың жұмыспен қамту және әлеуметтік бағдарламалар бөлімдерімен (бұдан әрі – көрсетілетін қызметті беруші) көрсетіледі.</w:t>
      </w:r>
    </w:p>
    <w:bookmarkEnd w:id="51"/>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"Халықты жұмыспен қамту орталығы" коммуналдық мемлекеттік мекемесі (бұдан әрі –Орталық);</w:t>
      </w:r>
    </w:p>
    <w:p>
      <w:pPr>
        <w:spacing w:after="0"/>
        <w:ind w:left="0"/>
        <w:jc w:val="both"/>
      </w:pPr>
      <w:r>
        <w:rPr>
          <w:rFonts w:ascii="Times New Roman"/>
          <w:b w:val="false"/>
          <w:i w:val="false"/>
          <w:color w:val="000000"/>
          <w:sz w:val="28"/>
        </w:rPr>
        <w:t>
      2) кент, ауыл, ауылдық округ әкімі (бұдан әрі – ауылыдқ округ әкімі) – тұрғылықты жері бойынша Орталық болмаған жағдайда.</w:t>
      </w:r>
    </w:p>
    <w:bookmarkStart w:name="z110" w:id="52"/>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52"/>
    <w:bookmarkStart w:name="z111" w:id="53"/>
    <w:p>
      <w:pPr>
        <w:spacing w:after="0"/>
        <w:ind w:left="0"/>
        <w:jc w:val="both"/>
      </w:pPr>
      <w:r>
        <w:rPr>
          <w:rFonts w:ascii="Times New Roman"/>
          <w:b w:val="false"/>
          <w:i w:val="false"/>
          <w:color w:val="000000"/>
          <w:sz w:val="28"/>
        </w:rPr>
        <w:t xml:space="preserve">
      3. Мемлекеттік қызметті көрсету нәтижесі: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мемлекеттік атаулы әлеуметтік көмекті тағайындау (тағайындаудан бас тарту) туралы хабарлама.</w:t>
      </w:r>
    </w:p>
    <w:bookmarkEnd w:id="53"/>
    <w:bookmarkStart w:name="z112" w:id="54"/>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4"/>
    <w:bookmarkStart w:name="z113" w:id="55"/>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(іс-қимылдарды) бастауға көрсетілетін қызметті алушы (не сенімхат бойынша оның өкілі) (бұдан әрі – қызмет алушы) Орталыққа, ауыл округінің әкіміне Қазақстан Республикасы Еңбек және халықты әлеуметтік қорғау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тағайындау"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тапсыру негіздеме болады.</w:t>
      </w:r>
    </w:p>
    <w:bookmarkEnd w:id="55"/>
    <w:bookmarkStart w:name="z114" w:id="56"/>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реттілігі, оның ішінде барлық рәсімдердің өту кезеңдері:</w:t>
      </w:r>
    </w:p>
    <w:bookmarkEnd w:id="56"/>
    <w:p>
      <w:pPr>
        <w:spacing w:after="0"/>
        <w:ind w:left="0"/>
        <w:jc w:val="both"/>
      </w:pPr>
      <w:r>
        <w:rPr>
          <w:rFonts w:ascii="Times New Roman"/>
          <w:b w:val="false"/>
          <w:i w:val="false"/>
          <w:color w:val="000000"/>
          <w:sz w:val="28"/>
        </w:rPr>
        <w:t>
      Қызмет алушы Орталыққа жүгінген кезде:</w:t>
      </w:r>
    </w:p>
    <w:p>
      <w:pPr>
        <w:spacing w:after="0"/>
        <w:ind w:left="0"/>
        <w:jc w:val="both"/>
      </w:pPr>
      <w:r>
        <w:rPr>
          <w:rFonts w:ascii="Times New Roman"/>
          <w:b w:val="false"/>
          <w:i w:val="false"/>
          <w:color w:val="000000"/>
          <w:sz w:val="28"/>
        </w:rPr>
        <w:t xml:space="preserve">
      1) қызмет алушы Орталыққа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Орталық 30 минут ішінде атаулы әлеуметтік көмек тағайындауға өтінішті тіркеудің электрондық журналында өтінішті тіркейді, қызмет алушыға мемлекеттік қызметті алатын күні, құжаттарды қабылдаған адамның тегі мен аты-жөні көрсетілген өтініштің үзбелі талонын береді;</w:t>
      </w:r>
    </w:p>
    <w:p>
      <w:pPr>
        <w:spacing w:after="0"/>
        <w:ind w:left="0"/>
        <w:jc w:val="both"/>
      </w:pPr>
      <w:r>
        <w:rPr>
          <w:rFonts w:ascii="Times New Roman"/>
          <w:b w:val="false"/>
          <w:i w:val="false"/>
          <w:color w:val="000000"/>
          <w:sz w:val="28"/>
        </w:rPr>
        <w:t>
      3) Орталық құжаттарды қабылдаған күні еңбекке қабілетті отбасы мүшелерін, олардың өтініштері бойынша жұмыс іздеуші адам ретінде тіркейді, екі жұмыс күні ішінде құжаттар пакетін қалыптастырады және қызметалушының құжаттарды учаскелік комиссияға береді;</w:t>
      </w:r>
    </w:p>
    <w:p>
      <w:pPr>
        <w:spacing w:after="0"/>
        <w:ind w:left="0"/>
        <w:jc w:val="both"/>
      </w:pPr>
      <w:r>
        <w:rPr>
          <w:rFonts w:ascii="Times New Roman"/>
          <w:b w:val="false"/>
          <w:i w:val="false"/>
          <w:color w:val="000000"/>
          <w:sz w:val="28"/>
        </w:rPr>
        <w:t>
      4) учаскелік комиссия үш жұмыс күні ішінде қызмет алушының (отбасының) материалдық жағдайына тексеру жүргізеді, қорытынды дайындайды және қызмет алушының құжаттарымен қоса Орталыққа береді;</w:t>
      </w:r>
    </w:p>
    <w:p>
      <w:pPr>
        <w:spacing w:after="0"/>
        <w:ind w:left="0"/>
        <w:jc w:val="both"/>
      </w:pPr>
      <w:r>
        <w:rPr>
          <w:rFonts w:ascii="Times New Roman"/>
          <w:b w:val="false"/>
          <w:i w:val="false"/>
          <w:color w:val="000000"/>
          <w:sz w:val="28"/>
        </w:rPr>
        <w:t>
      5) Орталық үш жұмыс күні ішінде атаулы әлеуметтік көмек түрін айқындайды, жеке жоспарды құрастырады және отбасының еңбекке қабілетті мүшелерімен әлеуметтік келісімшарт жасайды;</w:t>
      </w:r>
    </w:p>
    <w:p>
      <w:pPr>
        <w:spacing w:after="0"/>
        <w:ind w:left="0"/>
        <w:jc w:val="both"/>
      </w:pPr>
      <w:r>
        <w:rPr>
          <w:rFonts w:ascii="Times New Roman"/>
          <w:b w:val="false"/>
          <w:i w:val="false"/>
          <w:color w:val="000000"/>
          <w:sz w:val="28"/>
        </w:rPr>
        <w:t>
      6) Орталық бір жұмыс күні ішінде атаулы әлеуметтік көмекті тағайындау туралы электрондық шешім жобасын қалыптастырады, басып шығарады және қызмет көрсетушіге жолдайды;</w:t>
      </w:r>
    </w:p>
    <w:p>
      <w:pPr>
        <w:spacing w:after="0"/>
        <w:ind w:left="0"/>
        <w:jc w:val="both"/>
      </w:pPr>
      <w:r>
        <w:rPr>
          <w:rFonts w:ascii="Times New Roman"/>
          <w:b w:val="false"/>
          <w:i w:val="false"/>
          <w:color w:val="000000"/>
          <w:sz w:val="28"/>
        </w:rPr>
        <w:t>
      7) қызметті беруші үш жұмыс күні ішінде атаулы әлеуметтік көмекті тағайындау немесе оны тағайындаудан бас тарту туралы шешім қабылдайды және атаулы әлеуметтік көмекті тағайындау немесе оны тағайындаудан бас тарту туралы хабарламаны Орталыққа жолдайды;</w:t>
      </w:r>
    </w:p>
    <w:p>
      <w:pPr>
        <w:spacing w:after="0"/>
        <w:ind w:left="0"/>
        <w:jc w:val="both"/>
      </w:pPr>
      <w:r>
        <w:rPr>
          <w:rFonts w:ascii="Times New Roman"/>
          <w:b w:val="false"/>
          <w:i w:val="false"/>
          <w:color w:val="000000"/>
          <w:sz w:val="28"/>
        </w:rPr>
        <w:t>
      8) Орталық бес жұмыс күні ішінде қызмет алушының өзіне атаулы әлеуметтік көмекті тағайындау немесе оны тағайындаудан бас тарту туралы хабарламаны береді.</w:t>
      </w:r>
    </w:p>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анықтамалығы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Қызмет алушы ауылдық округ әкіміне жүгінген кезде:</w:t>
      </w:r>
    </w:p>
    <w:p>
      <w:pPr>
        <w:spacing w:after="0"/>
        <w:ind w:left="0"/>
        <w:jc w:val="both"/>
      </w:pPr>
      <w:r>
        <w:rPr>
          <w:rFonts w:ascii="Times New Roman"/>
          <w:b w:val="false"/>
          <w:i w:val="false"/>
          <w:color w:val="000000"/>
          <w:sz w:val="28"/>
        </w:rPr>
        <w:t xml:space="preserve">
      1) қызмет алушы ауылдық округ әкіміне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ауылдық округ әкімі 15 минут ішінде құжаттарды тіркейді, қызмет алушыға мемлекеттік қызметті алатын күні, құжаттарды қабылдаған адамның тегі мен аты-жөні көрсетілген өтініштің үзбелі талонын береді;</w:t>
      </w:r>
    </w:p>
    <w:p>
      <w:pPr>
        <w:spacing w:after="0"/>
        <w:ind w:left="0"/>
        <w:jc w:val="both"/>
      </w:pPr>
      <w:r>
        <w:rPr>
          <w:rFonts w:ascii="Times New Roman"/>
          <w:b w:val="false"/>
          <w:i w:val="false"/>
          <w:color w:val="000000"/>
          <w:sz w:val="28"/>
        </w:rPr>
        <w:t>
      3) ауылдық округ әкімі екі жұмыс күні ішінде қызмет алушының құжаттарын учаскелік комиссияға қорытынды дайындау үшін береді;</w:t>
      </w:r>
    </w:p>
    <w:p>
      <w:pPr>
        <w:spacing w:after="0"/>
        <w:ind w:left="0"/>
        <w:jc w:val="both"/>
      </w:pPr>
      <w:r>
        <w:rPr>
          <w:rFonts w:ascii="Times New Roman"/>
          <w:b w:val="false"/>
          <w:i w:val="false"/>
          <w:color w:val="000000"/>
          <w:sz w:val="28"/>
        </w:rPr>
        <w:t>
      4) учаскелік комиссия үш жұмыс күні ішінде қызмет алушының (отбасының) материалдық жағдайына тексеру жүргізеді, қорытынды дайындайды және учаскелік комиссияның қорытындысын қоса қызмет алушының құжаттар пакетін ауылдық округ әкіміне береді;</w:t>
      </w:r>
    </w:p>
    <w:p>
      <w:pPr>
        <w:spacing w:after="0"/>
        <w:ind w:left="0"/>
        <w:jc w:val="both"/>
      </w:pPr>
      <w:r>
        <w:rPr>
          <w:rFonts w:ascii="Times New Roman"/>
          <w:b w:val="false"/>
          <w:i w:val="false"/>
          <w:color w:val="000000"/>
          <w:sz w:val="28"/>
        </w:rPr>
        <w:t>
      5) ауылдық округ әкімі он бес жұмыс күні ішінде учаскелік комиссияның қорытындысымен қоса, қабылданған құжаттарды Орталыққа береді;</w:t>
      </w:r>
    </w:p>
    <w:p>
      <w:pPr>
        <w:spacing w:after="0"/>
        <w:ind w:left="0"/>
        <w:jc w:val="both"/>
      </w:pPr>
      <w:r>
        <w:rPr>
          <w:rFonts w:ascii="Times New Roman"/>
          <w:b w:val="false"/>
          <w:i w:val="false"/>
          <w:color w:val="000000"/>
          <w:sz w:val="28"/>
        </w:rPr>
        <w:t>
      6) Орталық үш жұмыс күні ішінде атаулы әлеуметтік көмек түрін айқындайды, жеке жоспарды құрастырады және отбасының еңбекке қабілетті мүшелерімен әлеуметтік келісімшарт жасайды;</w:t>
      </w:r>
    </w:p>
    <w:p>
      <w:pPr>
        <w:spacing w:after="0"/>
        <w:ind w:left="0"/>
        <w:jc w:val="both"/>
      </w:pPr>
      <w:r>
        <w:rPr>
          <w:rFonts w:ascii="Times New Roman"/>
          <w:b w:val="false"/>
          <w:i w:val="false"/>
          <w:color w:val="000000"/>
          <w:sz w:val="28"/>
        </w:rPr>
        <w:t>
      7) Орталық бір жұмыс күні ішінде атаулы әлеуметтік көмекті тағайындау туралы электрондық шешім жобасын қалыптастырады, басып шығарады және қызмет көрсетушіге жолдайды;</w:t>
      </w:r>
    </w:p>
    <w:p>
      <w:pPr>
        <w:spacing w:after="0"/>
        <w:ind w:left="0"/>
        <w:jc w:val="both"/>
      </w:pPr>
      <w:r>
        <w:rPr>
          <w:rFonts w:ascii="Times New Roman"/>
          <w:b w:val="false"/>
          <w:i w:val="false"/>
          <w:color w:val="000000"/>
          <w:sz w:val="28"/>
        </w:rPr>
        <w:t>
      8) қызметті беруші үш жұмыс күні ішінде атаулы әлеуметтік көмекті тағайындау немесе оны тағайындаудан бас тарту туралы шешім қабылдайды және атаулы әлеуметтік көмекті тағайындау немесе оны тағайындаудан бас тарту туралы хабарламаны ауылдық округ әкіміне жолдайды;</w:t>
      </w:r>
    </w:p>
    <w:p>
      <w:pPr>
        <w:spacing w:after="0"/>
        <w:ind w:left="0"/>
        <w:jc w:val="both"/>
      </w:pPr>
      <w:r>
        <w:rPr>
          <w:rFonts w:ascii="Times New Roman"/>
          <w:b w:val="false"/>
          <w:i w:val="false"/>
          <w:color w:val="000000"/>
          <w:sz w:val="28"/>
        </w:rPr>
        <w:t>
      9) ауылдық округ әкімі бес жұмыс күні ішінде қызмет алушыға атаулы әлеуметтік көмекті тағайындау немесе оны тағайындаудан бас тарту туралы хабарламаны береді.</w:t>
      </w:r>
    </w:p>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Start w:name="z115" w:id="57"/>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7"/>
    <w:bookmarkStart w:name="z116" w:id="5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8"/>
    <w:p>
      <w:pPr>
        <w:spacing w:after="0"/>
        <w:ind w:left="0"/>
        <w:jc w:val="both"/>
      </w:pPr>
      <w:r>
        <w:rPr>
          <w:rFonts w:ascii="Times New Roman"/>
          <w:b w:val="false"/>
          <w:i w:val="false"/>
          <w:color w:val="000000"/>
          <w:sz w:val="28"/>
        </w:rPr>
        <w:t>
      1) Орталық;</w:t>
      </w:r>
    </w:p>
    <w:p>
      <w:pPr>
        <w:spacing w:after="0"/>
        <w:ind w:left="0"/>
        <w:jc w:val="both"/>
      </w:pPr>
      <w:r>
        <w:rPr>
          <w:rFonts w:ascii="Times New Roman"/>
          <w:b w:val="false"/>
          <w:i w:val="false"/>
          <w:color w:val="000000"/>
          <w:sz w:val="28"/>
        </w:rPr>
        <w:t>
      2) учаскелік комиссия;</w:t>
      </w:r>
    </w:p>
    <w:p>
      <w:pPr>
        <w:spacing w:after="0"/>
        <w:ind w:left="0"/>
        <w:jc w:val="both"/>
      </w:pPr>
      <w:r>
        <w:rPr>
          <w:rFonts w:ascii="Times New Roman"/>
          <w:b w:val="false"/>
          <w:i w:val="false"/>
          <w:color w:val="000000"/>
          <w:sz w:val="28"/>
        </w:rPr>
        <w:t>
      3) ауылдық округ әкімі;</w:t>
      </w:r>
    </w:p>
    <w:p>
      <w:pPr>
        <w:spacing w:after="0"/>
        <w:ind w:left="0"/>
        <w:jc w:val="both"/>
      </w:pPr>
      <w:r>
        <w:rPr>
          <w:rFonts w:ascii="Times New Roman"/>
          <w:b w:val="false"/>
          <w:i w:val="false"/>
          <w:color w:val="000000"/>
          <w:sz w:val="28"/>
        </w:rPr>
        <w:t>
      4) көрсетілетін қызметті беруші.</w:t>
      </w:r>
    </w:p>
    <w:bookmarkStart w:name="z117" w:id="59"/>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59"/>
    <w:bookmarkStart w:name="z118" w:id="60"/>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0"/>
    <w:bookmarkStart w:name="z119" w:id="61"/>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 және веб-портал "электронды үкімет" арқылы көрсетілмейді.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2076"/>
        <w:gridCol w:w="1594"/>
        <w:gridCol w:w="1419"/>
        <w:gridCol w:w="1354"/>
        <w:gridCol w:w="2011"/>
        <w:gridCol w:w="1355"/>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минут ішінде атаулы әлеуметтік көмек тағайындауға өтінішті тіркеудің электрондық журналында өтінішті тіркейді, қызмет алушыға мемлекеттік қызметті алатын күні, құжаттарды қабылдаған адамның тегі мен аты-жөні көрсетілген өтініштің үзбелі талонын береді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қабылдаған күні еңбекке қабілетті отбасы мүшелерін, олардың өтініштері бойынша жұмыс іздеуші адам ретінде тіркейді, екі жұмыс күні ішінде құжаттар пакетін қалыптастырады және қызмет алушының құжаттарды учаскелік комиссияға береді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жұмыс күні ішінде қызмет алушының (отбасының) материалдық жағдайына тексеру жүргізеді, қорытынды дайындайды және қызмет алушының құжаттарымен қоса Орталыққа береді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жұмыс күні ішінде атаулы әлеуметтік көмек түрін айқындайды, жеке жоспарды құрастырады және отбасының еңбекке қабілетті мүшелерімен әлеуметтік келісімшарт жасайды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күні ішінде атаулы әлеуметтік көмекті тағайындау туралы электрондық шешім жобасын қалыптастырады, басып шығарады және қызмет көрсетушіге жолдайды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 атаулы әлеуметтік көмекті тағайындау немесе оны тағайындаудан бас тарту туралы шешім қабылдайды және атаулы әлеуметтік көмекті тағайындау немесе оны тағайындаудан бас тарту туралы хабарламаны Орталыққа жолдайды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күні ішінде Орталық қызмет алушының өзіне атаулы әлеуметтік көмекті тағайындау немесе оны тағайындаудан бас тарту туралы хабарламаны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903"/>
        <w:gridCol w:w="2010"/>
        <w:gridCol w:w="970"/>
        <w:gridCol w:w="1524"/>
        <w:gridCol w:w="1369"/>
        <w:gridCol w:w="2233"/>
        <w:gridCol w:w="1304"/>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 ішінде құжаттарды тіркейді, қызмет алушыға мемлекеттік қызметті алатын күні, құжаттарды қабылдаған адамның тегі мен аты-жөні көрсетілген өтініштің үзбелі талонын береді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жұмыс күні ішінде қызмет алушының құжаттарын учаскелік комиссияға қорытынды дайындау үшін береді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 қызмет алушының (отбасының) материалдық жағдайына тексеру жүргізеді, қорытынды дайындайды және учаскелік комиссияның қорытындысын қоса қызмет алушының құжаттар пакетін ауылдық округ әкіміне береді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жұмыс күні ішінде учаскелік комиссияның қорытындысымен қоса, қабылданған құжаттарды Орталыққа береді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 атаулы әлеуметтік көмек түрін айқындайды, жеке жоспарды құрастырады және отбасының еңбекке қабілетті мүшелерімен әлеуметтік келісім-шарт жасайды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күні ішінде атаулы әлеуметтік көмекті тағайындау туралы электрондық шешім жобасын қалыптастырады, басып шығарады және қызмет көрсетушіге жолдайды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 көрсетуші атаулы әлеуметтік көмекті тағайындау немесе оны тағайындаудан бас тарту туралы шешім қабылдайды және атаулы әлеуметтік көмекті тағайындау немесе оны тағайындаудан бас тарту туралы хабарламаны ауылдық округ әкіміне жолдайды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күні ішінде қызмет алушының өзіне атаулы әлеуметтік көмекті тағайындау немесе оны тағайындаудан бас тарту туралы хабарламаны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8-қосымша</w:t>
            </w:r>
          </w:p>
        </w:tc>
      </w:tr>
    </w:tbl>
    <w:bookmarkStart w:name="z122" w:id="62"/>
    <w:p>
      <w:pPr>
        <w:spacing w:after="0"/>
        <w:ind w:left="0"/>
        <w:jc w:val="left"/>
      </w:pPr>
      <w:r>
        <w:rPr>
          <w:rFonts w:ascii="Times New Roman"/>
          <w:b/>
          <w:i w:val="false"/>
          <w:color w:val="000000"/>
        </w:rPr>
        <w:t xml:space="preserve">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қызметінің регламенті</w:t>
      </w:r>
    </w:p>
    <w:bookmarkEnd w:id="62"/>
    <w:p>
      <w:pPr>
        <w:spacing w:after="0"/>
        <w:ind w:left="0"/>
        <w:jc w:val="both"/>
      </w:pPr>
      <w:r>
        <w:rPr>
          <w:rFonts w:ascii="Times New Roman"/>
          <w:b w:val="false"/>
          <w:i w:val="false"/>
          <w:color w:val="ff0000"/>
          <w:sz w:val="28"/>
        </w:rPr>
        <w:t xml:space="preserve">
      Ескерту. 8-қосымша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3" w:id="63"/>
    <w:p>
      <w:pPr>
        <w:spacing w:after="0"/>
        <w:ind w:left="0"/>
        <w:jc w:val="left"/>
      </w:pPr>
      <w:r>
        <w:rPr>
          <w:rFonts w:ascii="Times New Roman"/>
          <w:b/>
          <w:i w:val="false"/>
          <w:color w:val="000000"/>
        </w:rPr>
        <w:t xml:space="preserve"> 1-бөлім. Жалпы ережелер</w:t>
      </w:r>
    </w:p>
    <w:bookmarkEnd w:id="63"/>
    <w:bookmarkStart w:name="z124" w:id="64"/>
    <w:p>
      <w:pPr>
        <w:spacing w:after="0"/>
        <w:ind w:left="0"/>
        <w:jc w:val="both"/>
      </w:pPr>
      <w:r>
        <w:rPr>
          <w:rFonts w:ascii="Times New Roman"/>
          <w:b w:val="false"/>
          <w:i w:val="false"/>
          <w:color w:val="000000"/>
          <w:sz w:val="28"/>
        </w:rPr>
        <w:t>
      1.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қызметі (бұдан әрі –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 – көрсетілетін қызметті беруші) көрсетіледі.</w:t>
      </w:r>
    </w:p>
    <w:bookmarkEnd w:id="6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125" w:id="65"/>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65"/>
    <w:bookmarkStart w:name="z126" w:id="66"/>
    <w:p>
      <w:pPr>
        <w:spacing w:after="0"/>
        <w:ind w:left="0"/>
        <w:jc w:val="both"/>
      </w:pPr>
      <w:r>
        <w:rPr>
          <w:rFonts w:ascii="Times New Roman"/>
          <w:b w:val="false"/>
          <w:i w:val="false"/>
          <w:color w:val="000000"/>
          <w:sz w:val="28"/>
        </w:rPr>
        <w:t>
      3. Мемлекеттік көрсетілетін қызмет нәтижесі – жүріп-тұруы қиын бірінші топтағы мүгедектерге жеке көмекшінің және есту кемістігі бар мүгедектерге ымдау тілі маманының қызметтерін ұсынуға еркін нысандағы құжаттарды ресімдеу туралы хабарлама.</w:t>
      </w:r>
    </w:p>
    <w:bookmarkEnd w:id="66"/>
    <w:bookmarkStart w:name="z127" w:id="67"/>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7"/>
    <w:bookmarkStart w:name="z128" w:id="68"/>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қызметті алушының өтініші негіздеме болады.</w:t>
      </w:r>
    </w:p>
    <w:bookmarkEnd w:id="68"/>
    <w:bookmarkStart w:name="z129" w:id="69"/>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69"/>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құжаттарды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 және кеңсе қызметкеріне ұсынады;</w:t>
      </w:r>
    </w:p>
    <w:p>
      <w:pPr>
        <w:spacing w:after="0"/>
        <w:ind w:left="0"/>
        <w:jc w:val="both"/>
      </w:pPr>
      <w:r>
        <w:rPr>
          <w:rFonts w:ascii="Times New Roman"/>
          <w:b w:val="false"/>
          <w:i w:val="false"/>
          <w:color w:val="000000"/>
          <w:sz w:val="28"/>
        </w:rPr>
        <w:t>
      6) сол жұмыс күні көрсетілетін қызмет берушінің кеңсе қызметкері қызмет нәтижесін көрсетілетін қызмет алушының жеке өзіне немесе сенімхат бойынша уәкілетті тұлғаға береді.</w:t>
      </w:r>
    </w:p>
    <w:bookmarkStart w:name="z130" w:id="70"/>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0"/>
    <w:bookmarkStart w:name="z131" w:id="7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71"/>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132" w:id="72"/>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72"/>
    <w:bookmarkStart w:name="z133" w:id="73"/>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3"/>
    <w:bookmarkStart w:name="z134" w:id="74"/>
    <w:p>
      <w:pPr>
        <w:spacing w:after="0"/>
        <w:ind w:left="0"/>
        <w:jc w:val="both"/>
      </w:pPr>
      <w:r>
        <w:rPr>
          <w:rFonts w:ascii="Times New Roman"/>
          <w:b w:val="false"/>
          <w:i w:val="false"/>
          <w:color w:val="000000"/>
          <w:sz w:val="28"/>
        </w:rPr>
        <w:t>
      8. Мемлекеттік корпорациямен және (немесе) өзге де көрсетілетін қызметті берушілермен өзара іс-қимыл тәртібі:</w:t>
      </w:r>
    </w:p>
    <w:bookmarkEnd w:id="74"/>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жұмысшысы өтінішті тіркейді, құжаттарды қабылдағаны жөнінде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Мемлекеттік корпорацияның жинақтау секторы сол жұмыс күні құжаттарды көрсетілетін қызметті берушіге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топтамасын толық ұсынбаған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көрсетілетін қызметті берушінің кеңсе қызметкері келген құжаттарды ақпараттық жүйеде белгілейді және тіркейді, 30 минут ішінде құжаттарды басшылыққа ұсынады;</w:t>
      </w:r>
    </w:p>
    <w:p>
      <w:pPr>
        <w:spacing w:after="0"/>
        <w:ind w:left="0"/>
        <w:jc w:val="both"/>
      </w:pPr>
      <w:r>
        <w:rPr>
          <w:rFonts w:ascii="Times New Roman"/>
          <w:b w:val="false"/>
          <w:i w:val="false"/>
          <w:color w:val="000000"/>
          <w:sz w:val="28"/>
        </w:rPr>
        <w:t>
      4)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6) сол жұмыс күні көрсетілетін қызметті берушінің басшылығы мемлекеттік көрсетілетін қызмет нәтижесіне қол қояды;</w:t>
      </w:r>
    </w:p>
    <w:p>
      <w:pPr>
        <w:spacing w:after="0"/>
        <w:ind w:left="0"/>
        <w:jc w:val="both"/>
      </w:pPr>
      <w:r>
        <w:rPr>
          <w:rFonts w:ascii="Times New Roman"/>
          <w:b w:val="false"/>
          <w:i w:val="false"/>
          <w:color w:val="000000"/>
          <w:sz w:val="28"/>
        </w:rPr>
        <w:t>
      7) сол жұмыс күні көрсетілетін қызметті берушінің кеңсе қызметкері мемлекеттік көрсетілетін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8) Мемлекеттік корпорацияның құжаттарды беру секторының жұмысшысы көрсетілетін қызметті алушыға қызметтің нәтижесін береді.</w:t>
      </w:r>
    </w:p>
    <w:bookmarkStart w:name="z135" w:id="75"/>
    <w:p>
      <w:pPr>
        <w:spacing w:after="0"/>
        <w:ind w:left="0"/>
        <w:jc w:val="both"/>
      </w:pPr>
      <w:r>
        <w:rPr>
          <w:rFonts w:ascii="Times New Roman"/>
          <w:b w:val="false"/>
          <w:i w:val="false"/>
          <w:color w:val="000000"/>
          <w:sz w:val="28"/>
        </w:rPr>
        <w:t xml:space="preserve">
      9. Мемлекеттік қызмет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 топтағы</w:t>
            </w:r>
            <w:r>
              <w:br/>
            </w:r>
            <w:r>
              <w:rPr>
                <w:rFonts w:ascii="Times New Roman"/>
                <w:b w:val="false"/>
                <w:i w:val="false"/>
                <w:color w:val="000000"/>
                <w:sz w:val="20"/>
              </w:rPr>
              <w:t>мүгедектерге жеке көмекшінің және</w:t>
            </w:r>
            <w:r>
              <w:br/>
            </w:r>
            <w:r>
              <w:rPr>
                <w:rFonts w:ascii="Times New Roman"/>
                <w:b w:val="false"/>
                <w:i w:val="false"/>
                <w:color w:val="000000"/>
                <w:sz w:val="20"/>
              </w:rPr>
              <w:t>есту кемістігі бар мүгедектерге ымдау тілі</w:t>
            </w:r>
            <w:r>
              <w:br/>
            </w:r>
            <w:r>
              <w:rPr>
                <w:rFonts w:ascii="Times New Roman"/>
                <w:b w:val="false"/>
                <w:i w:val="false"/>
                <w:color w:val="000000"/>
                <w:sz w:val="20"/>
              </w:rPr>
              <w:t>маманының қызметтерін ұсыну үшін</w:t>
            </w:r>
            <w:r>
              <w:br/>
            </w:r>
            <w:r>
              <w:rPr>
                <w:rFonts w:ascii="Times New Roman"/>
                <w:b w:val="false"/>
                <w:i w:val="false"/>
                <w:color w:val="000000"/>
                <w:sz w:val="20"/>
              </w:rPr>
              <w:t>мүгедектерге құжаттарды ресімдеу"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404"/>
        <w:gridCol w:w="1968"/>
        <w:gridCol w:w="1465"/>
        <w:gridCol w:w="1801"/>
        <w:gridCol w:w="763"/>
        <w:gridCol w:w="1367"/>
        <w:gridCol w:w="664"/>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тізбеге сәйкес құжаттардың топтамасын толық ұсынбаған жағдайда құжаттарды қабылдаудан бас тарту туралы қолхат береді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ақпараттық жүйеде белгілейді және тіркеу жасап, 30 минут ішінде құжаттарды басшылыққа ұсынады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дайындап, басшылыққа ұсынады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ақпараттық жүйеде белгілей отырып, Мемлекеттік корпорацияға жолдайды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қызметтің нәтижесін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9-қосымша</w:t>
            </w:r>
          </w:p>
        </w:tc>
      </w:tr>
    </w:tbl>
    <w:bookmarkStart w:name="z137" w:id="76"/>
    <w:p>
      <w:pPr>
        <w:spacing w:after="0"/>
        <w:ind w:left="0"/>
        <w:jc w:val="left"/>
      </w:pPr>
      <w:r>
        <w:rPr>
          <w:rFonts w:ascii="Times New Roman"/>
          <w:b/>
          <w:i w:val="false"/>
          <w:color w:val="000000"/>
        </w:rPr>
        <w:t xml:space="preserve"> "Мүгедектерге кресло-арбалар беру" мемлекеттік көрсетілетін қызметінің регламенті</w:t>
      </w:r>
    </w:p>
    <w:bookmarkEnd w:id="76"/>
    <w:p>
      <w:pPr>
        <w:spacing w:after="0"/>
        <w:ind w:left="0"/>
        <w:jc w:val="both"/>
      </w:pPr>
      <w:r>
        <w:rPr>
          <w:rFonts w:ascii="Times New Roman"/>
          <w:b w:val="false"/>
          <w:i w:val="false"/>
          <w:color w:val="ff0000"/>
          <w:sz w:val="28"/>
        </w:rPr>
        <w:t xml:space="preserve">
      Ескерту. 9-қосымша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8" w:id="77"/>
    <w:p>
      <w:pPr>
        <w:spacing w:after="0"/>
        <w:ind w:left="0"/>
        <w:jc w:val="left"/>
      </w:pPr>
      <w:r>
        <w:rPr>
          <w:rFonts w:ascii="Times New Roman"/>
          <w:b/>
          <w:i w:val="false"/>
          <w:color w:val="000000"/>
        </w:rPr>
        <w:t xml:space="preserve"> 1-бөлім. Жалпы ережелер</w:t>
      </w:r>
    </w:p>
    <w:bookmarkEnd w:id="77"/>
    <w:bookmarkStart w:name="z139" w:id="78"/>
    <w:p>
      <w:pPr>
        <w:spacing w:after="0"/>
        <w:ind w:left="0"/>
        <w:jc w:val="both"/>
      </w:pPr>
      <w:r>
        <w:rPr>
          <w:rFonts w:ascii="Times New Roman"/>
          <w:b w:val="false"/>
          <w:i w:val="false"/>
          <w:color w:val="000000"/>
          <w:sz w:val="28"/>
        </w:rPr>
        <w:t>
      1. "Мүгедектерге кресло-арбалар беру" мемлекеттік көрсетілетін қызметі (бұдан әрі –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 – көрсетілетін қызметті беруші) көрсетіледі.</w:t>
      </w:r>
    </w:p>
    <w:bookmarkEnd w:id="7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140" w:id="79"/>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79"/>
    <w:bookmarkStart w:name="z141" w:id="80"/>
    <w:p>
      <w:pPr>
        <w:spacing w:after="0"/>
        <w:ind w:left="0"/>
        <w:jc w:val="both"/>
      </w:pPr>
      <w:r>
        <w:rPr>
          <w:rFonts w:ascii="Times New Roman"/>
          <w:b w:val="false"/>
          <w:i w:val="false"/>
          <w:color w:val="000000"/>
          <w:sz w:val="28"/>
        </w:rPr>
        <w:t>
      3. Мемлекеттік көрсетілетін қызмет нәтижесі – мүгедектерге кресло-арбалар ұсыну мерзімдері көрсетілген құжаттарды ресімдеу туралы хабарлама.</w:t>
      </w:r>
    </w:p>
    <w:bookmarkEnd w:id="80"/>
    <w:bookmarkStart w:name="z142" w:id="81"/>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1"/>
    <w:bookmarkStart w:name="z143" w:id="82"/>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қызметті алушының өтініші негіздеме болады.</w:t>
      </w:r>
    </w:p>
    <w:bookmarkEnd w:id="82"/>
    <w:bookmarkStart w:name="z144" w:id="83"/>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83"/>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"Мүгедектерге кресло-арбалар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құжаттарды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 және кеңсе қызметкеріне ұсынады;</w:t>
      </w:r>
    </w:p>
    <w:p>
      <w:pPr>
        <w:spacing w:after="0"/>
        <w:ind w:left="0"/>
        <w:jc w:val="both"/>
      </w:pPr>
      <w:r>
        <w:rPr>
          <w:rFonts w:ascii="Times New Roman"/>
          <w:b w:val="false"/>
          <w:i w:val="false"/>
          <w:color w:val="000000"/>
          <w:sz w:val="28"/>
        </w:rPr>
        <w:t>
      6) сол жұмыс күні көрсетілетін қызмет берушінің кеңсе қызметкері қызмет нәтижесін көрсетілетін қызмет алушының жеке өзіне немесе сенімхат бойынша уәкілетті тұлғаға береді.</w:t>
      </w:r>
    </w:p>
    <w:bookmarkStart w:name="z145" w:id="84"/>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84"/>
    <w:bookmarkStart w:name="z146" w:id="8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85"/>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147" w:id="86"/>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86"/>
    <w:bookmarkStart w:name="z148" w:id="87"/>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7"/>
    <w:bookmarkStart w:name="z149" w:id="88"/>
    <w:p>
      <w:pPr>
        <w:spacing w:after="0"/>
        <w:ind w:left="0"/>
        <w:jc w:val="both"/>
      </w:pPr>
      <w:r>
        <w:rPr>
          <w:rFonts w:ascii="Times New Roman"/>
          <w:b w:val="false"/>
          <w:i w:val="false"/>
          <w:color w:val="000000"/>
          <w:sz w:val="28"/>
        </w:rPr>
        <w:t>
      8. Мемлекеттік корпорациямен және (немесе) өзге де көрсетілетін қызметті берушілермен өзара іс-қимыл тәртібі:</w:t>
      </w:r>
    </w:p>
    <w:bookmarkEnd w:id="88"/>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жұмысшысы өтінішті тіркейді, құжаттарды қабылдағаны жөнінде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Мемлекеттік корпорацияның жинақтау секторы сол жұмыс күні құжаттарды көрсетілетін қызметті берушіге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топтамасын толық ұсынбаған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көрсетілетін қызметті берушінің кеңсе қызметкері келген құжаттарды ақпараттық жүйеде белгілейді және тіркейді, 30 минут ішінде құжаттарды басшылыққа ұсынады;</w:t>
      </w:r>
    </w:p>
    <w:p>
      <w:pPr>
        <w:spacing w:after="0"/>
        <w:ind w:left="0"/>
        <w:jc w:val="both"/>
      </w:pPr>
      <w:r>
        <w:rPr>
          <w:rFonts w:ascii="Times New Roman"/>
          <w:b w:val="false"/>
          <w:i w:val="false"/>
          <w:color w:val="000000"/>
          <w:sz w:val="28"/>
        </w:rPr>
        <w:t>
      4)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6) сол жұмыс күні көрсетілетін қызметті берушінің басшылығы мемлекеттік көрсетілетін қызмет нәтижесіне қол қояды;</w:t>
      </w:r>
    </w:p>
    <w:p>
      <w:pPr>
        <w:spacing w:after="0"/>
        <w:ind w:left="0"/>
        <w:jc w:val="both"/>
      </w:pPr>
      <w:r>
        <w:rPr>
          <w:rFonts w:ascii="Times New Roman"/>
          <w:b w:val="false"/>
          <w:i w:val="false"/>
          <w:color w:val="000000"/>
          <w:sz w:val="28"/>
        </w:rPr>
        <w:t>
      7) сол жұмыс күні көрсетілетін қызметті берушінің кеңсе қызметкері мемлекеттік көрсетілетін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8) Мемлекеттік корпорацияның құжаттарды беру секторының жұмысшысы көрсетілетін қызметті алушыға қызметтің нәтижесін береді.</w:t>
      </w:r>
    </w:p>
    <w:bookmarkStart w:name="z150" w:id="89"/>
    <w:p>
      <w:pPr>
        <w:spacing w:after="0"/>
        <w:ind w:left="0"/>
        <w:jc w:val="both"/>
      </w:pPr>
      <w:r>
        <w:rPr>
          <w:rFonts w:ascii="Times New Roman"/>
          <w:b w:val="false"/>
          <w:i w:val="false"/>
          <w:color w:val="000000"/>
          <w:sz w:val="28"/>
        </w:rPr>
        <w:t xml:space="preserve">
      9. Мемлекеттік қызмет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404"/>
        <w:gridCol w:w="1968"/>
        <w:gridCol w:w="1465"/>
        <w:gridCol w:w="1801"/>
        <w:gridCol w:w="763"/>
        <w:gridCol w:w="1367"/>
        <w:gridCol w:w="664"/>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тізбеге сәйкес құжаттардың топтамасын толық ұсынбаған жағдайда құжаттарды қабылдаудан бас тарту туралы қолхат береді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ақпараттық жүйеде белгілейді және тіркеу жасап, 30 минут ішінде құжаттарды басшылыққа ұсынады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дайындап, басшылыққа ұсынады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ақпараттық жүйеде белгілей отырып, Мемлекеттік корпорацияға жолдайды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қызметтің нәтижесін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10-қосымша</w:t>
            </w:r>
          </w:p>
        </w:tc>
      </w:tr>
    </w:tbl>
    <w:bookmarkStart w:name="z152" w:id="90"/>
    <w:p>
      <w:pPr>
        <w:spacing w:after="0"/>
        <w:ind w:left="0"/>
        <w:jc w:val="left"/>
      </w:pPr>
      <w:r>
        <w:rPr>
          <w:rFonts w:ascii="Times New Roman"/>
          <w:b/>
          <w:i w:val="false"/>
          <w:color w:val="000000"/>
        </w:rPr>
        <w:t xml:space="preserve"> "Мүгедектерді санаторий-курорттық емдеумен қамтамасыз ету" мемлекеттік көрсетілетін қызметінің регламенті</w:t>
      </w:r>
    </w:p>
    <w:bookmarkEnd w:id="90"/>
    <w:p>
      <w:pPr>
        <w:spacing w:after="0"/>
        <w:ind w:left="0"/>
        <w:jc w:val="both"/>
      </w:pPr>
      <w:r>
        <w:rPr>
          <w:rFonts w:ascii="Times New Roman"/>
          <w:b w:val="false"/>
          <w:i w:val="false"/>
          <w:color w:val="ff0000"/>
          <w:sz w:val="28"/>
        </w:rPr>
        <w:t xml:space="preserve">
      Ескерту. 10-қосымша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3" w:id="91"/>
    <w:p>
      <w:pPr>
        <w:spacing w:after="0"/>
        <w:ind w:left="0"/>
        <w:jc w:val="left"/>
      </w:pPr>
      <w:r>
        <w:rPr>
          <w:rFonts w:ascii="Times New Roman"/>
          <w:b/>
          <w:i w:val="false"/>
          <w:color w:val="000000"/>
        </w:rPr>
        <w:t xml:space="preserve"> 1-бөлім. Жалпы ережелер</w:t>
      </w:r>
    </w:p>
    <w:bookmarkEnd w:id="91"/>
    <w:bookmarkStart w:name="z154" w:id="92"/>
    <w:p>
      <w:pPr>
        <w:spacing w:after="0"/>
        <w:ind w:left="0"/>
        <w:jc w:val="both"/>
      </w:pPr>
      <w:r>
        <w:rPr>
          <w:rFonts w:ascii="Times New Roman"/>
          <w:b w:val="false"/>
          <w:i w:val="false"/>
          <w:color w:val="000000"/>
          <w:sz w:val="28"/>
        </w:rPr>
        <w:t>
      1. "Мүгедектерді санаторий-курорттық емдеумен қамтамасыз ету" мемлекеттік көрсетілетін қызметі (бұдан әрі –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 – көрсетілетін қызметті беруші) көрсетіледі.</w:t>
      </w:r>
    </w:p>
    <w:bookmarkEnd w:id="9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155" w:id="93"/>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93"/>
    <w:bookmarkStart w:name="z156" w:id="94"/>
    <w:p>
      <w:pPr>
        <w:spacing w:after="0"/>
        <w:ind w:left="0"/>
        <w:jc w:val="both"/>
      </w:pPr>
      <w:r>
        <w:rPr>
          <w:rFonts w:ascii="Times New Roman"/>
          <w:b w:val="false"/>
          <w:i w:val="false"/>
          <w:color w:val="000000"/>
          <w:sz w:val="28"/>
        </w:rPr>
        <w:t>
      3. Мемлекеттік көрсетілетін қызмет нәтижесі – санаторий-курорттық емделу ұсынуға еркін нысандағы құжаттарды ресімдеу туралы хабарлама.</w:t>
      </w:r>
    </w:p>
    <w:bookmarkEnd w:id="94"/>
    <w:bookmarkStart w:name="z157" w:id="95"/>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5"/>
    <w:bookmarkStart w:name="z158" w:id="96"/>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қызметті алушының өтініші негіздеме болады.</w:t>
      </w:r>
    </w:p>
    <w:bookmarkEnd w:id="96"/>
    <w:bookmarkStart w:name="z159" w:id="97"/>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97"/>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"Мүгедектерді санаторий-курорттық емдеумен қамтамасыз ету"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құжаттарды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 және кеңсе қызметкеріне ұсынады;</w:t>
      </w:r>
    </w:p>
    <w:p>
      <w:pPr>
        <w:spacing w:after="0"/>
        <w:ind w:left="0"/>
        <w:jc w:val="both"/>
      </w:pPr>
      <w:r>
        <w:rPr>
          <w:rFonts w:ascii="Times New Roman"/>
          <w:b w:val="false"/>
          <w:i w:val="false"/>
          <w:color w:val="000000"/>
          <w:sz w:val="28"/>
        </w:rPr>
        <w:t>
      6) сол жұмыс күні көрсетілетін қызмет берушінің кеңсе қызметкері қызмет нәтижесін көрсетілетін қызмет алушының жеке өзіне немесе сенімхат бойынша уәкілетті тұлғаға береді.</w:t>
      </w:r>
    </w:p>
    <w:bookmarkStart w:name="z160" w:id="98"/>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98"/>
    <w:bookmarkStart w:name="z161" w:id="9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99"/>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162" w:id="100"/>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100"/>
    <w:bookmarkStart w:name="z163" w:id="101"/>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1"/>
    <w:bookmarkStart w:name="z164" w:id="102"/>
    <w:p>
      <w:pPr>
        <w:spacing w:after="0"/>
        <w:ind w:left="0"/>
        <w:jc w:val="both"/>
      </w:pPr>
      <w:r>
        <w:rPr>
          <w:rFonts w:ascii="Times New Roman"/>
          <w:b w:val="false"/>
          <w:i w:val="false"/>
          <w:color w:val="000000"/>
          <w:sz w:val="28"/>
        </w:rPr>
        <w:t>
      8. Мемлекеттік корпорациямен және (немесе) өзге де көрсетілетін қызметті берушілермен өзара іс-қимыл тәртібі:</w:t>
      </w:r>
    </w:p>
    <w:bookmarkEnd w:id="102"/>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жұмысшысы өтінішті тіркейді, құжаттарды қабылдағаны жөнінде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Мемлекеттік корпорацияның жинақтау секторы сол жұмыс күні құжаттарды көрсетілетін қызметті берушіге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топтамасын толық ұсынбаған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көрсетілетін қызметті берушінің кеңсе қызметкері келген құжаттарды ақпараттық жүйеде белгілейді және тіркейді, 30 минут ішінде құжаттарды басшылыққа ұсынады;</w:t>
      </w:r>
    </w:p>
    <w:p>
      <w:pPr>
        <w:spacing w:after="0"/>
        <w:ind w:left="0"/>
        <w:jc w:val="both"/>
      </w:pPr>
      <w:r>
        <w:rPr>
          <w:rFonts w:ascii="Times New Roman"/>
          <w:b w:val="false"/>
          <w:i w:val="false"/>
          <w:color w:val="000000"/>
          <w:sz w:val="28"/>
        </w:rPr>
        <w:t>
      4)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6) сол жұмыс күні көрсетілетін қызметті берушінің басшылығы мемлекеттік көрсетілетін қызмет нәтижесіне қол қояды;</w:t>
      </w:r>
    </w:p>
    <w:p>
      <w:pPr>
        <w:spacing w:after="0"/>
        <w:ind w:left="0"/>
        <w:jc w:val="both"/>
      </w:pPr>
      <w:r>
        <w:rPr>
          <w:rFonts w:ascii="Times New Roman"/>
          <w:b w:val="false"/>
          <w:i w:val="false"/>
          <w:color w:val="000000"/>
          <w:sz w:val="28"/>
        </w:rPr>
        <w:t>
      7) сол жұмыс күні көрсетілетін қызметті берушінің кеңсе қызметкері мемлекеттік көрсетілетін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8) Мемлекеттік корпорацияның құжаттарды беру секторының жұмысшысы көрсетілетін қызметті алушыға қызметтің нәтижесін береді.</w:t>
      </w:r>
    </w:p>
    <w:bookmarkStart w:name="z165" w:id="103"/>
    <w:p>
      <w:pPr>
        <w:spacing w:after="0"/>
        <w:ind w:left="0"/>
        <w:jc w:val="both"/>
      </w:pPr>
      <w:r>
        <w:rPr>
          <w:rFonts w:ascii="Times New Roman"/>
          <w:b w:val="false"/>
          <w:i w:val="false"/>
          <w:color w:val="000000"/>
          <w:sz w:val="28"/>
        </w:rPr>
        <w:t xml:space="preserve">
      9. Мемлекеттік қызмет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санаторий-курорттық</w:t>
            </w:r>
            <w:r>
              <w:br/>
            </w:r>
            <w:r>
              <w:rPr>
                <w:rFonts w:ascii="Times New Roman"/>
                <w:b w:val="false"/>
                <w:i w:val="false"/>
                <w:color w:val="000000"/>
                <w:sz w:val="20"/>
              </w:rPr>
              <w:t>емдеумен қамтамасыз ету"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404"/>
        <w:gridCol w:w="1968"/>
        <w:gridCol w:w="1465"/>
        <w:gridCol w:w="1801"/>
        <w:gridCol w:w="763"/>
        <w:gridCol w:w="1367"/>
        <w:gridCol w:w="664"/>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тізбеге сәйкес құжаттардың топтамасын толық ұсынбаған жағдайда құжаттарды қабылдаудан бас тарту туралы қолхат береді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ақпараттық жүйеде белгілейді және тіркеу жасап, 30 минут ішінде құжаттарды басшылыққа ұсынады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дайындап, басшылыққа ұсынады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ақпараттық жүйеде белгілей отырып, Мемлекеттік корпорацияға жолдайды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қызметтің нәтижесін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11-қосымша</w:t>
            </w:r>
          </w:p>
        </w:tc>
      </w:tr>
    </w:tbl>
    <w:bookmarkStart w:name="z167" w:id="104"/>
    <w:p>
      <w:pPr>
        <w:spacing w:after="0"/>
        <w:ind w:left="0"/>
        <w:jc w:val="left"/>
      </w:pPr>
      <w:r>
        <w:rPr>
          <w:rFonts w:ascii="Times New Roman"/>
          <w:b/>
          <w:i w:val="false"/>
          <w:color w:val="000000"/>
        </w:rPr>
        <w:t xml:space="preserve"> "Медициналық-әлеуметтік мекемелерде (ұйымдарда) арнаулы әлеуметтік қызмет көрсетуге құжаттар ресімдеу" мемлекеттік көрсетілетін қызметінің регламенті</w:t>
      </w:r>
    </w:p>
    <w:bookmarkEnd w:id="104"/>
    <w:p>
      <w:pPr>
        <w:spacing w:after="0"/>
        <w:ind w:left="0"/>
        <w:jc w:val="both"/>
      </w:pPr>
      <w:r>
        <w:rPr>
          <w:rFonts w:ascii="Times New Roman"/>
          <w:b w:val="false"/>
          <w:i w:val="false"/>
          <w:color w:val="ff0000"/>
          <w:sz w:val="28"/>
        </w:rPr>
        <w:t xml:space="preserve">
      Ескерту. 11-қосымша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8" w:id="105"/>
    <w:p>
      <w:pPr>
        <w:spacing w:after="0"/>
        <w:ind w:left="0"/>
        <w:jc w:val="left"/>
      </w:pPr>
      <w:r>
        <w:rPr>
          <w:rFonts w:ascii="Times New Roman"/>
          <w:b/>
          <w:i w:val="false"/>
          <w:color w:val="000000"/>
        </w:rPr>
        <w:t xml:space="preserve"> 1-бөлім. Жалпы ережелер</w:t>
      </w:r>
    </w:p>
    <w:bookmarkEnd w:id="105"/>
    <w:bookmarkStart w:name="z169" w:id="106"/>
    <w:p>
      <w:pPr>
        <w:spacing w:after="0"/>
        <w:ind w:left="0"/>
        <w:jc w:val="both"/>
      </w:pPr>
      <w:r>
        <w:rPr>
          <w:rFonts w:ascii="Times New Roman"/>
          <w:b w:val="false"/>
          <w:i w:val="false"/>
          <w:color w:val="000000"/>
          <w:sz w:val="28"/>
        </w:rPr>
        <w:t>
      1. "Медициналық-әлеуметтік мекемелерде (ұйымдарда) арнаулы әлеуметтік қызмет көрсетуге құжаттар ресімдеу" мемлекеттік көрсетілетін қызметі (бұдан әрі –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 – көрсетілетін қызмет беруші) көрсетіледі.</w:t>
      </w:r>
    </w:p>
    <w:bookmarkEnd w:id="10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қызметті беруші арқылы жүзеге асырылады.</w:t>
      </w:r>
    </w:p>
    <w:bookmarkStart w:name="z170" w:id="107"/>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107"/>
    <w:bookmarkStart w:name="z171" w:id="108"/>
    <w:p>
      <w:pPr>
        <w:spacing w:after="0"/>
        <w:ind w:left="0"/>
        <w:jc w:val="both"/>
      </w:pPr>
      <w:r>
        <w:rPr>
          <w:rFonts w:ascii="Times New Roman"/>
          <w:b w:val="false"/>
          <w:i w:val="false"/>
          <w:color w:val="000000"/>
          <w:sz w:val="28"/>
        </w:rPr>
        <w:t xml:space="preserve">
      3. Мемлекеттік көрсетілетін қызмет нәтижесі – медициналық-әлеуметтік мекемелерде (ұйымдарда) арнаулы әлеуметтік қызметтер көрсету мерзімін көрсете отырып, құжаттарды ресімдеу туралы хабарлама немесе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"Медициналық-әлеуметтік мекемелерде (ұйымдарда) арнаулы әлеуметтік қызмет көрсетуге құжаттар ресімдеу"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негіздемелер бойынша мемлекеттік қызмет көрсетуден бас тарту туралы дәлелді жауап.</w:t>
      </w:r>
    </w:p>
    <w:bookmarkEnd w:id="108"/>
    <w:bookmarkStart w:name="z172" w:id="109"/>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9"/>
    <w:bookmarkStart w:name="z173" w:id="110"/>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көрсетілетін қызметті алушының өтініші негіздеме болады.</w:t>
      </w:r>
    </w:p>
    <w:bookmarkEnd w:id="110"/>
    <w:bookmarkStart w:name="z174" w:id="111"/>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111"/>
    <w:p>
      <w:pPr>
        <w:spacing w:after="0"/>
        <w:ind w:left="0"/>
        <w:jc w:val="both"/>
      </w:pPr>
      <w:r>
        <w:rPr>
          <w:rFonts w:ascii="Times New Roman"/>
          <w:b w:val="false"/>
          <w:i w:val="false"/>
          <w:color w:val="000000"/>
          <w:sz w:val="28"/>
        </w:rPr>
        <w:t xml:space="preserve">
      1) көрсетілетін қызметті алушы көрсетілетін қызмет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қабылдап, тіркейді және көрсетілетін қызметті алушыға құжаттарды қабылданғаны жөнінде қолхат береді және 30-минут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 және кеңсе қызметкеріне ұсынады;</w:t>
      </w:r>
    </w:p>
    <w:p>
      <w:pPr>
        <w:spacing w:after="0"/>
        <w:ind w:left="0"/>
        <w:jc w:val="both"/>
      </w:pPr>
      <w:r>
        <w:rPr>
          <w:rFonts w:ascii="Times New Roman"/>
          <w:b w:val="false"/>
          <w:i w:val="false"/>
          <w:color w:val="000000"/>
          <w:sz w:val="28"/>
        </w:rPr>
        <w:t>
      6) сол жұмыс күні көрсетілетін қызмет берушінің кеңсе қызметкері қызмет нәтижесін көрсетілетін қызмет алушының жеке өзіне немесе сенімхат бойынша уәкілетті тұлғаға береді.</w:t>
      </w:r>
    </w:p>
    <w:bookmarkStart w:name="z175" w:id="112"/>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12"/>
    <w:bookmarkStart w:name="z176" w:id="11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13"/>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177" w:id="114"/>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114"/>
    <w:bookmarkStart w:name="z178" w:id="115"/>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15"/>
    <w:bookmarkStart w:name="z179" w:id="116"/>
    <w:p>
      <w:pPr>
        <w:spacing w:after="0"/>
        <w:ind w:left="0"/>
        <w:jc w:val="both"/>
      </w:pPr>
      <w:r>
        <w:rPr>
          <w:rFonts w:ascii="Times New Roman"/>
          <w:b w:val="false"/>
          <w:i w:val="false"/>
          <w:color w:val="000000"/>
          <w:sz w:val="28"/>
        </w:rPr>
        <w:t>
      8. Мемлекеттік корпорациямен және (немесе) өзге де көрсетілетін қызметті берушілермен өзара іс-қимыл тәртібі:</w:t>
      </w:r>
    </w:p>
    <w:bookmarkEnd w:id="116"/>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жұмысшысы өтінішті тіркейді, құжаттарды қабылдағаны жөнінде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Мемлекеттік корпорацияның жинақтау секторы сол жұмыс күні құжаттарды көрсетілетін қызметті берушіге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топтамасын толық ұсынбаған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көрсетілетін қызметті берушінің кеңсе қызметкері келген құжаттарды ақпараттық жүйеде белгілейді және тіркейді, 30 минут ішінде құжаттарды басшылыққа ұсынады;</w:t>
      </w:r>
    </w:p>
    <w:p>
      <w:pPr>
        <w:spacing w:after="0"/>
        <w:ind w:left="0"/>
        <w:jc w:val="both"/>
      </w:pPr>
      <w:r>
        <w:rPr>
          <w:rFonts w:ascii="Times New Roman"/>
          <w:b w:val="false"/>
          <w:i w:val="false"/>
          <w:color w:val="000000"/>
          <w:sz w:val="28"/>
        </w:rPr>
        <w:t>
      4)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6) сол жұмыс күні көрсетілетін қызметті берушінің басшылығы мемлекеттік көрсетілетін қызмет нәтижесіне қол қояды;</w:t>
      </w:r>
    </w:p>
    <w:p>
      <w:pPr>
        <w:spacing w:after="0"/>
        <w:ind w:left="0"/>
        <w:jc w:val="both"/>
      </w:pPr>
      <w:r>
        <w:rPr>
          <w:rFonts w:ascii="Times New Roman"/>
          <w:b w:val="false"/>
          <w:i w:val="false"/>
          <w:color w:val="000000"/>
          <w:sz w:val="28"/>
        </w:rPr>
        <w:t>
      7) сол жұмыс күні көрсетілетін қызметті берушінің кеңсе қызметкері мемлекеттік көрсетілетін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8) Мемлекеттік корпорацияның құжаттарды беру секторының жұмысшысы көрсетілетін қызметті алушыға қызметтің нәтижесін береді.</w:t>
      </w:r>
    </w:p>
    <w:bookmarkStart w:name="z329" w:id="117"/>
    <w:p>
      <w:pPr>
        <w:spacing w:after="0"/>
        <w:ind w:left="0"/>
        <w:jc w:val="both"/>
      </w:pPr>
      <w:r>
        <w:rPr>
          <w:rFonts w:ascii="Times New Roman"/>
          <w:b w:val="false"/>
          <w:i w:val="false"/>
          <w:color w:val="000000"/>
          <w:sz w:val="28"/>
        </w:rPr>
        <w:t xml:space="preserve">
      9. Мемлекеттік қызмет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 мекемелерде</w:t>
            </w:r>
            <w:r>
              <w:br/>
            </w:r>
            <w:r>
              <w:rPr>
                <w:rFonts w:ascii="Times New Roman"/>
                <w:b w:val="false"/>
                <w:i w:val="false"/>
                <w:color w:val="000000"/>
                <w:sz w:val="20"/>
              </w:rPr>
              <w:t>(ұйымдарда) арнаулы әлеуметтік</w:t>
            </w:r>
            <w:r>
              <w:br/>
            </w:r>
            <w:r>
              <w:rPr>
                <w:rFonts w:ascii="Times New Roman"/>
                <w:b w:val="false"/>
                <w:i w:val="false"/>
                <w:color w:val="000000"/>
                <w:sz w:val="20"/>
              </w:rPr>
              <w:t>қызмет көрсетуге құжаттар ресімдеу"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404"/>
        <w:gridCol w:w="1968"/>
        <w:gridCol w:w="1465"/>
        <w:gridCol w:w="1801"/>
        <w:gridCol w:w="763"/>
        <w:gridCol w:w="1367"/>
        <w:gridCol w:w="664"/>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тізбеге сәйкес құжаттардың топтамасын толық ұсынбаған жағдайда құжаттарды қабылдаудан бас тарту туралы қолхат береді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ақпараттық жүйеде белгілейді және тіркеу жасап, 30 минут ішінде құжаттарды басшылыққа ұсынады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дайындап, басшылыққа ұсынады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ақпараттық жүйеде белгілей отырып, Мемлекеттік корпорацияға жолдайды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қызметтің нәтижесін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12-қосымша</w:t>
            </w:r>
          </w:p>
        </w:tc>
      </w:tr>
    </w:tbl>
    <w:bookmarkStart w:name="z181" w:id="118"/>
    <w:p>
      <w:pPr>
        <w:spacing w:after="0"/>
        <w:ind w:left="0"/>
        <w:jc w:val="left"/>
      </w:pPr>
      <w:r>
        <w:rPr>
          <w:rFonts w:ascii="Times New Roman"/>
          <w:b/>
          <w:i w:val="false"/>
          <w:color w:val="000000"/>
        </w:rPr>
        <w:t xml:space="preserve"> "Үйде күтім көрсету жағдайында арнаулы әлеуметтік қызмет көрсетуге құжаттар ресімдеу" мемлекеттік көрсетілетін қызметінің регламенті</w:t>
      </w:r>
    </w:p>
    <w:bookmarkEnd w:id="118"/>
    <w:p>
      <w:pPr>
        <w:spacing w:after="0"/>
        <w:ind w:left="0"/>
        <w:jc w:val="both"/>
      </w:pPr>
      <w:r>
        <w:rPr>
          <w:rFonts w:ascii="Times New Roman"/>
          <w:b w:val="false"/>
          <w:i w:val="false"/>
          <w:color w:val="ff0000"/>
          <w:sz w:val="28"/>
        </w:rPr>
        <w:t xml:space="preserve">
      Ескерту. 12-қосымша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82" w:id="119"/>
    <w:p>
      <w:pPr>
        <w:spacing w:after="0"/>
        <w:ind w:left="0"/>
        <w:jc w:val="left"/>
      </w:pPr>
      <w:r>
        <w:rPr>
          <w:rFonts w:ascii="Times New Roman"/>
          <w:b/>
          <w:i w:val="false"/>
          <w:color w:val="000000"/>
        </w:rPr>
        <w:t xml:space="preserve"> 1-бөлім. Жалпы ережелер</w:t>
      </w:r>
    </w:p>
    <w:bookmarkEnd w:id="119"/>
    <w:bookmarkStart w:name="z183" w:id="120"/>
    <w:p>
      <w:pPr>
        <w:spacing w:after="0"/>
        <w:ind w:left="0"/>
        <w:jc w:val="both"/>
      </w:pPr>
      <w:r>
        <w:rPr>
          <w:rFonts w:ascii="Times New Roman"/>
          <w:b w:val="false"/>
          <w:i w:val="false"/>
          <w:color w:val="000000"/>
          <w:sz w:val="28"/>
        </w:rPr>
        <w:t>
      1. "Үйде күтім көрсету жағдайында арнаулы әлеуметтік қызмет көрсетуге құжаттар ресімдеу" мемлекеттік көрсетілетін қызметі (бұдан әрі – мемлекеттік көрсетілетін қызмет) Оңтүстік Қазақстан облысының аудандары және облыстық маңызы бар қалаларының жұмыспен қамтуды үйлестіру және әлеуметтік бағдарламалар бөлімдерімен (бұдан әрі – көрсетілетін қызметті беруші) көрсетіледі.</w:t>
      </w:r>
    </w:p>
    <w:bookmarkEnd w:id="12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184" w:id="121"/>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121"/>
    <w:bookmarkStart w:name="z185" w:id="122"/>
    <w:p>
      <w:pPr>
        <w:spacing w:after="0"/>
        <w:ind w:left="0"/>
        <w:jc w:val="both"/>
      </w:pPr>
      <w:r>
        <w:rPr>
          <w:rFonts w:ascii="Times New Roman"/>
          <w:b w:val="false"/>
          <w:i w:val="false"/>
          <w:color w:val="000000"/>
          <w:sz w:val="28"/>
        </w:rPr>
        <w:t xml:space="preserve">
      3. Мемлекеттік көрсетілетін қызмет нәтижесі – үйде күтім көрсету жағдайында арнаулы әлеуметтік қызмет мерзімін көрсете отырып, құжаттарды ресімдеу туралы хабарлама немесе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"Үйде күтім көрсету жағдайында арнаулы әлеуметтік қызмет көрсетуге құжаттар ресімдеу"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негіздемелер бойынша мемлекеттік қызмет көрсетуден бас тарту туралы дәлелді жауап.</w:t>
      </w:r>
    </w:p>
    <w:bookmarkEnd w:id="122"/>
    <w:bookmarkStart w:name="z186" w:id="123"/>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23"/>
    <w:bookmarkStart w:name="z187" w:id="124"/>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көрсетілетін қызметті алушының өтініші негіздеме болады.</w:t>
      </w:r>
    </w:p>
    <w:bookmarkEnd w:id="124"/>
    <w:bookmarkStart w:name="z188" w:id="125"/>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125"/>
    <w:p>
      <w:pPr>
        <w:spacing w:after="0"/>
        <w:ind w:left="0"/>
        <w:jc w:val="both"/>
      </w:pPr>
      <w:r>
        <w:rPr>
          <w:rFonts w:ascii="Times New Roman"/>
          <w:b w:val="false"/>
          <w:i w:val="false"/>
          <w:color w:val="000000"/>
          <w:sz w:val="28"/>
        </w:rPr>
        <w:t xml:space="preserve">
      1) көрсетілетін қызметті алушы көрсетілетін қызмет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қабылдап, тіркейді және көрсетілетін қызметті алушыға құжаттарды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сол жұмыс күні қызмет нәтижесіне қол қояды және кеңсе қызметкеріне ұсынады;</w:t>
      </w:r>
    </w:p>
    <w:p>
      <w:pPr>
        <w:spacing w:after="0"/>
        <w:ind w:left="0"/>
        <w:jc w:val="both"/>
      </w:pPr>
      <w:r>
        <w:rPr>
          <w:rFonts w:ascii="Times New Roman"/>
          <w:b w:val="false"/>
          <w:i w:val="false"/>
          <w:color w:val="000000"/>
          <w:sz w:val="28"/>
        </w:rPr>
        <w:t>
      6) сол жұмыс күні көрсетілетін қызмет берушінің кеңсе қызметкері қызмет нәтижесін көрсетілетін қызмет алушының жеке өзіне немесе сенімхат бойынша уәкілетті тұлғаға береді.</w:t>
      </w:r>
    </w:p>
    <w:bookmarkStart w:name="z189" w:id="126"/>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26"/>
    <w:bookmarkStart w:name="z190" w:id="12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27"/>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191" w:id="128"/>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128"/>
    <w:bookmarkStart w:name="z192" w:id="129"/>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29"/>
    <w:bookmarkStart w:name="z193" w:id="130"/>
    <w:p>
      <w:pPr>
        <w:spacing w:after="0"/>
        <w:ind w:left="0"/>
        <w:jc w:val="both"/>
      </w:pPr>
      <w:r>
        <w:rPr>
          <w:rFonts w:ascii="Times New Roman"/>
          <w:b w:val="false"/>
          <w:i w:val="false"/>
          <w:color w:val="000000"/>
          <w:sz w:val="28"/>
        </w:rPr>
        <w:t>
      8. Мемлекеттік корпорациямен және (немесе) өзге де көрсетілетін қызметті берушілермен өзара іс-қимыл тәртібі:</w:t>
      </w:r>
    </w:p>
    <w:bookmarkEnd w:id="130"/>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ұсынады;</w:t>
      </w:r>
    </w:p>
    <w:p>
      <w:pPr>
        <w:spacing w:after="0"/>
        <w:ind w:left="0"/>
        <w:jc w:val="both"/>
      </w:pPr>
      <w:r>
        <w:rPr>
          <w:rFonts w:ascii="Times New Roman"/>
          <w:b w:val="false"/>
          <w:i w:val="false"/>
          <w:color w:val="000000"/>
          <w:sz w:val="28"/>
        </w:rPr>
        <w:t>
      2) Мемлекеттік корпорацияның жұмысшысы өтінішті тіркейді, құжаттарды қабылдағаны жөнінде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Мемлекеттік корпорацияның жинақтау секторы сол жұмыс күні құжаттарды көрсетілетін қызметті берушіге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топтамасын толық ұсынбаған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көрсетілетін қызметті берушінің кеңсе қызметкері келген құжаттарды ақпараттық жүйеде белгілейді және тіркейді, 30 минут ішінде құжаттарды басшылыққа ұсынады;</w:t>
      </w:r>
    </w:p>
    <w:p>
      <w:pPr>
        <w:spacing w:after="0"/>
        <w:ind w:left="0"/>
        <w:jc w:val="both"/>
      </w:pPr>
      <w:r>
        <w:rPr>
          <w:rFonts w:ascii="Times New Roman"/>
          <w:b w:val="false"/>
          <w:i w:val="false"/>
          <w:color w:val="000000"/>
          <w:sz w:val="28"/>
        </w:rPr>
        <w:t>
      4)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6) сол жұмыс күні көрсетілетін қызметті берушінің басшылығы мемлекеттік көрсетілетін қызмет нәтижесіне қол қояды;</w:t>
      </w:r>
    </w:p>
    <w:p>
      <w:pPr>
        <w:spacing w:after="0"/>
        <w:ind w:left="0"/>
        <w:jc w:val="both"/>
      </w:pPr>
      <w:r>
        <w:rPr>
          <w:rFonts w:ascii="Times New Roman"/>
          <w:b w:val="false"/>
          <w:i w:val="false"/>
          <w:color w:val="000000"/>
          <w:sz w:val="28"/>
        </w:rPr>
        <w:t>
      7) сол жұмыс күні көрсетілетін қызметті берушінің кеңсе қызметкері мемлекеттік көрсетілетін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8) Мемлекеттік корпорацияның құжаттарды беру секторының жұмысшысы көрсетілетін қызметті алушыға қызметтің нәтижесін береді.</w:t>
      </w:r>
    </w:p>
    <w:bookmarkStart w:name="z194" w:id="131"/>
    <w:p>
      <w:pPr>
        <w:spacing w:after="0"/>
        <w:ind w:left="0"/>
        <w:jc w:val="both"/>
      </w:pPr>
      <w:r>
        <w:rPr>
          <w:rFonts w:ascii="Times New Roman"/>
          <w:b w:val="false"/>
          <w:i w:val="false"/>
          <w:color w:val="000000"/>
          <w:sz w:val="28"/>
        </w:rPr>
        <w:t xml:space="preserve">
      9. Мемлекеттік қызметті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 жағдайында</w:t>
            </w:r>
            <w:r>
              <w:br/>
            </w:r>
            <w:r>
              <w:rPr>
                <w:rFonts w:ascii="Times New Roman"/>
                <w:b w:val="false"/>
                <w:i w:val="false"/>
                <w:color w:val="000000"/>
                <w:sz w:val="20"/>
              </w:rPr>
              <w:t>арнаулы әлеуметтік қызмет көрсетуге</w:t>
            </w:r>
            <w:r>
              <w:br/>
            </w:r>
            <w:r>
              <w:rPr>
                <w:rFonts w:ascii="Times New Roman"/>
                <w:b w:val="false"/>
                <w:i w:val="false"/>
                <w:color w:val="000000"/>
                <w:sz w:val="20"/>
              </w:rPr>
              <w:t>құжаттар 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қызметті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404"/>
        <w:gridCol w:w="1968"/>
        <w:gridCol w:w="1465"/>
        <w:gridCol w:w="1801"/>
        <w:gridCol w:w="763"/>
        <w:gridCol w:w="1367"/>
        <w:gridCol w:w="664"/>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тізбеге сәйкес құжаттардың топтамасын толық ұсынбаған жағдайда құжаттарды қабылдаудан бас тарту туралы қолхат береді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ақпараттық жүйеде белгілейді және тіркеу жасап, 30 минут ішінде құжаттарды басшылыққа ұсынады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дайындап, басшылыққа ұсынады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ақпараттық жүйеде белгілей отырып, Мемлекеттік корпорацияға жолдайды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қызметтің нәтижесін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13-қосымша</w:t>
            </w:r>
          </w:p>
        </w:tc>
      </w:tr>
    </w:tbl>
    <w:bookmarkStart w:name="z196" w:id="132"/>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қызметінің регламенті</w:t>
      </w:r>
      <w:r>
        <w:br/>
      </w:r>
      <w:r>
        <w:rPr>
          <w:rFonts w:ascii="Times New Roman"/>
          <w:b/>
          <w:i w:val="false"/>
          <w:color w:val="000000"/>
        </w:rPr>
        <w:t>1. Жалпы ережелер</w:t>
      </w:r>
    </w:p>
    <w:bookmarkEnd w:id="132"/>
    <w:bookmarkStart w:name="z198" w:id="133"/>
    <w:p>
      <w:pPr>
        <w:spacing w:after="0"/>
        <w:ind w:left="0"/>
        <w:jc w:val="both"/>
      </w:pPr>
      <w:r>
        <w:rPr>
          <w:rFonts w:ascii="Times New Roman"/>
          <w:b w:val="false"/>
          <w:i w:val="false"/>
          <w:color w:val="000000"/>
          <w:sz w:val="28"/>
        </w:rPr>
        <w:t>
      1.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қызметі (бұдан әрі-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әрі-мемлекеттік көрсетілетін қызметті беруші) ұсынылады.</w:t>
      </w:r>
    </w:p>
    <w:bookmarkEnd w:id="133"/>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кенттің, ауылдың, ауылдық округтің әкімі (бұдан әрі – ауылдық округтің әкімі);</w:t>
      </w:r>
    </w:p>
    <w:p>
      <w:pPr>
        <w:spacing w:after="0"/>
        <w:ind w:left="0"/>
        <w:jc w:val="both"/>
      </w:pPr>
      <w:r>
        <w:rPr>
          <w:rFonts w:ascii="Times New Roman"/>
          <w:b w:val="false"/>
          <w:i w:val="false"/>
          <w:color w:val="000000"/>
          <w:sz w:val="28"/>
        </w:rPr>
        <w:t>
      3) мүгедектер мен әлеуметтік маңызды аурулары бар адамдар–www.egov.kz "электрондық үкімет" веб-порталы (бұдан әрі – Портал) арқылы жүзеге асырылады.</w:t>
      </w:r>
    </w:p>
    <w:bookmarkStart w:name="z199" w:id="134"/>
    <w:p>
      <w:pPr>
        <w:spacing w:after="0"/>
        <w:ind w:left="0"/>
        <w:jc w:val="both"/>
      </w:pP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түрінде.</w:t>
      </w:r>
    </w:p>
    <w:bookmarkEnd w:id="134"/>
    <w:bookmarkStart w:name="z200" w:id="135"/>
    <w:p>
      <w:pPr>
        <w:spacing w:after="0"/>
        <w:ind w:left="0"/>
        <w:jc w:val="both"/>
      </w:pPr>
      <w:r>
        <w:rPr>
          <w:rFonts w:ascii="Times New Roman"/>
          <w:b w:val="false"/>
          <w:i w:val="false"/>
          <w:color w:val="000000"/>
          <w:sz w:val="28"/>
        </w:rPr>
        <w:t>
      3. Мемлекеттік көрсетілетін қызмет нәтижесі - әлеуметтік көмек тағайындау туралы хабарлама.</w:t>
      </w:r>
    </w:p>
    <w:bookmarkEnd w:id="135"/>
    <w:bookmarkStart w:name="z201" w:id="136"/>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36"/>
    <w:bookmarkStart w:name="z202" w:id="137"/>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көрсетілетін қызметті алушының өтініші негіздеме болады.</w:t>
      </w:r>
    </w:p>
    <w:bookmarkEnd w:id="137"/>
    <w:bookmarkStart w:name="z203" w:id="138"/>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138"/>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стандартының (бұдан әрі-</w:t>
      </w:r>
      <w:r>
        <w:rPr>
          <w:rFonts w:ascii="Times New Roman"/>
          <w:b w:val="false"/>
          <w:i w:val="false"/>
          <w:color w:val="000000"/>
          <w:sz w:val="28"/>
        </w:rPr>
        <w:t xml:space="preserve"> Стандарт</w:t>
      </w:r>
      <w:r>
        <w:rPr>
          <w:rFonts w:ascii="Times New Roman"/>
          <w:b w:val="false"/>
          <w:i w:val="false"/>
          <w:color w:val="000000"/>
          <w:sz w:val="28"/>
        </w:rPr>
        <w:t xml:space="preserve">) </w:t>
      </w:r>
      <w:r>
        <w:rPr>
          <w:rFonts w:ascii="Times New Roman"/>
          <w:b w:val="false"/>
          <w:i w:val="false"/>
          <w:color w:val="000000"/>
          <w:sz w:val="28"/>
        </w:rPr>
        <w:t xml:space="preserve"> 9-тармағымен</w:t>
      </w:r>
      <w:r>
        <w:rPr>
          <w:rFonts w:ascii="Times New Roman"/>
          <w:b w:val="false"/>
          <w:i w:val="false"/>
          <w:color w:val="000000"/>
          <w:sz w:val="28"/>
        </w:rPr>
        <w:t xml:space="preserve"> қарастырылған құжаттарды ұсынады;</w:t>
      </w:r>
    </w:p>
    <w:p>
      <w:pPr>
        <w:spacing w:after="0"/>
        <w:ind w:left="0"/>
        <w:jc w:val="both"/>
      </w:pPr>
      <w:r>
        <w:rPr>
          <w:rFonts w:ascii="Times New Roman"/>
          <w:b w:val="false"/>
          <w:i w:val="false"/>
          <w:color w:val="000000"/>
          <w:sz w:val="28"/>
        </w:rPr>
        <w:t>
      2) көрсетілетін қызметті берушінің немесе ауылдық округ әкімі аппаратының кеңсе қызметкері түскен құжаттарды тіркеп, 30 минут ішінде басшылыққа немесе ауылдық округ әкімінің қарауына жолдайды;</w:t>
      </w:r>
    </w:p>
    <w:p>
      <w:pPr>
        <w:spacing w:after="0"/>
        <w:ind w:left="0"/>
        <w:jc w:val="both"/>
      </w:pPr>
      <w:r>
        <w:rPr>
          <w:rFonts w:ascii="Times New Roman"/>
          <w:b w:val="false"/>
          <w:i w:val="false"/>
          <w:color w:val="000000"/>
          <w:sz w:val="28"/>
        </w:rPr>
        <w:t>
      3) көрсетілетін қызметті берушінің басшылығы немесе ауылдық округ әкімі құжаттарды қарап болған соң, 30 минут ішінде жауапты орындаушыны айқындайды;</w:t>
      </w:r>
    </w:p>
    <w:p>
      <w:pPr>
        <w:spacing w:after="0"/>
        <w:ind w:left="0"/>
        <w:jc w:val="both"/>
      </w:pPr>
      <w:r>
        <w:rPr>
          <w:rFonts w:ascii="Times New Roman"/>
          <w:b w:val="false"/>
          <w:i w:val="false"/>
          <w:color w:val="000000"/>
          <w:sz w:val="28"/>
        </w:rPr>
        <w:t xml:space="preserve">
      4) көрсетілетін қызметті берушінің немесе ауылдық округ әкімі аппаратының жауапты орындаушысы барлық қажетті құжаттарды тексеріп, Стандарттың </w:t>
      </w:r>
      <w:r>
        <w:rPr>
          <w:rFonts w:ascii="Times New Roman"/>
          <w:b w:val="false"/>
          <w:i w:val="false"/>
          <w:color w:val="000000"/>
          <w:sz w:val="28"/>
        </w:rPr>
        <w:t xml:space="preserve"> 4-тармағында</w:t>
      </w:r>
      <w:r>
        <w:rPr>
          <w:rFonts w:ascii="Times New Roman"/>
          <w:b w:val="false"/>
          <w:i w:val="false"/>
          <w:color w:val="000000"/>
          <w:sz w:val="28"/>
        </w:rPr>
        <w:t xml:space="preserve"> белгіленген мерзімде мемлекеттік көрсетілетін қызмет нәтижесін ресімдеп, көрсетілетін қызметті беруші басшылығының немесе ауылдық округ әкімінің қол қоюына жолдайды;</w:t>
      </w:r>
    </w:p>
    <w:p>
      <w:pPr>
        <w:spacing w:after="0"/>
        <w:ind w:left="0"/>
        <w:jc w:val="both"/>
      </w:pPr>
      <w:r>
        <w:rPr>
          <w:rFonts w:ascii="Times New Roman"/>
          <w:b w:val="false"/>
          <w:i w:val="false"/>
          <w:color w:val="000000"/>
          <w:sz w:val="28"/>
        </w:rPr>
        <w:t>
      5) көрсетілетін қызметті берушінің басшылығы немесе ауылдық округ әкімі сол жұмыс күні ішінде қызмет нәтижесіне қол қойып,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немесе ауылдық округ әкімі аппаратының кеңсе қызметкері 30 минут ішінде мемлекеттік көрсетілетін қызмет нәтижесін көрсетілетін қызмет алушының жеке өзіне немесе сенім білдірілген уәкілетті тұлғаға табыстайды.</w:t>
      </w:r>
    </w:p>
    <w:bookmarkStart w:name="z204" w:id="13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39"/>
    <w:bookmarkStart w:name="z205" w:id="14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p>
    <w:bookmarkEnd w:id="140"/>
    <w:p>
      <w:pPr>
        <w:spacing w:after="0"/>
        <w:ind w:left="0"/>
        <w:jc w:val="both"/>
      </w:pPr>
      <w:r>
        <w:rPr>
          <w:rFonts w:ascii="Times New Roman"/>
          <w:b w:val="false"/>
          <w:i w:val="false"/>
          <w:color w:val="000000"/>
          <w:sz w:val="28"/>
        </w:rPr>
        <w:t>
      1) қызмет берушінің басшылығы;</w:t>
      </w:r>
    </w:p>
    <w:p>
      <w:pPr>
        <w:spacing w:after="0"/>
        <w:ind w:left="0"/>
        <w:jc w:val="both"/>
      </w:pPr>
      <w:r>
        <w:rPr>
          <w:rFonts w:ascii="Times New Roman"/>
          <w:b w:val="false"/>
          <w:i w:val="false"/>
          <w:color w:val="000000"/>
          <w:sz w:val="28"/>
        </w:rPr>
        <w:t>
      2) қызмет берушінің уәкілетті қызметкері;</w:t>
      </w:r>
    </w:p>
    <w:p>
      <w:pPr>
        <w:spacing w:after="0"/>
        <w:ind w:left="0"/>
        <w:jc w:val="both"/>
      </w:pPr>
      <w:r>
        <w:rPr>
          <w:rFonts w:ascii="Times New Roman"/>
          <w:b w:val="false"/>
          <w:i w:val="false"/>
          <w:color w:val="000000"/>
          <w:sz w:val="28"/>
        </w:rPr>
        <w:t>
      3) қызмет берушінің кеңсе қызметкері;</w:t>
      </w:r>
    </w:p>
    <w:p>
      <w:pPr>
        <w:spacing w:after="0"/>
        <w:ind w:left="0"/>
        <w:jc w:val="both"/>
      </w:pPr>
      <w:r>
        <w:rPr>
          <w:rFonts w:ascii="Times New Roman"/>
          <w:b w:val="false"/>
          <w:i w:val="false"/>
          <w:color w:val="000000"/>
          <w:sz w:val="28"/>
        </w:rPr>
        <w:t>
      4) ауылдық округ әкімі;</w:t>
      </w:r>
    </w:p>
    <w:p>
      <w:pPr>
        <w:spacing w:after="0"/>
        <w:ind w:left="0"/>
        <w:jc w:val="both"/>
      </w:pPr>
      <w:r>
        <w:rPr>
          <w:rFonts w:ascii="Times New Roman"/>
          <w:b w:val="false"/>
          <w:i w:val="false"/>
          <w:color w:val="000000"/>
          <w:sz w:val="28"/>
        </w:rPr>
        <w:t>
      5) ауылдық округ әкімі аппаратының кеңсе қызметкері.</w:t>
      </w:r>
    </w:p>
    <w:bookmarkStart w:name="z206" w:id="141"/>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141"/>
    <w:bookmarkStart w:name="z207" w:id="14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42"/>
    <w:p>
      <w:pPr>
        <w:spacing w:after="0"/>
        <w:ind w:left="0"/>
        <w:jc w:val="both"/>
      </w:pPr>
      <w:r>
        <w:rPr>
          <w:rFonts w:ascii="Times New Roman"/>
          <w:b w:val="false"/>
          <w:i w:val="false"/>
          <w:color w:val="ff0000"/>
          <w:sz w:val="28"/>
        </w:rPr>
        <w:t xml:space="preserve">
      Ескерту. 4-тараудың атауы жаңа редакцияда - Оңтүстiк Қазақстан облысы әкiмдiгiнiң 01.04.2016 </w:t>
      </w:r>
      <w:r>
        <w:rPr>
          <w:rFonts w:ascii="Times New Roman"/>
          <w:b w:val="false"/>
          <w:i w:val="false"/>
          <w:color w:val="ff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8" w:id="143"/>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p>
    <w:bookmarkEnd w:id="143"/>
    <w:p>
      <w:pPr>
        <w:spacing w:after="0"/>
        <w:ind w:left="0"/>
        <w:jc w:val="both"/>
      </w:pPr>
      <w:r>
        <w:rPr>
          <w:rFonts w:ascii="Times New Roman"/>
          <w:b w:val="false"/>
          <w:i w:val="false"/>
          <w:color w:val="000000"/>
          <w:sz w:val="28"/>
        </w:rPr>
        <w:t>
      1) Порталға кіру;</w:t>
      </w:r>
    </w:p>
    <w:p>
      <w:pPr>
        <w:spacing w:after="0"/>
        <w:ind w:left="0"/>
        <w:jc w:val="both"/>
      </w:pPr>
      <w:r>
        <w:rPr>
          <w:rFonts w:ascii="Times New Roman"/>
          <w:b w:val="false"/>
          <w:i w:val="false"/>
          <w:color w:val="000000"/>
          <w:sz w:val="28"/>
        </w:rPr>
        <w:t>
      2) мемлекеттік қызметті таңдау:</w:t>
      </w:r>
    </w:p>
    <w:p>
      <w:pPr>
        <w:spacing w:after="0"/>
        <w:ind w:left="0"/>
        <w:jc w:val="both"/>
      </w:pPr>
      <w:r>
        <w:rPr>
          <w:rFonts w:ascii="Times New Roman"/>
          <w:b w:val="false"/>
          <w:i w:val="false"/>
          <w:color w:val="000000"/>
          <w:sz w:val="28"/>
        </w:rPr>
        <w:t>
      3) ЭЦҚ-ны жеке сәйкестендіру нөмірі арқылы авторлау, тіркелу;</w:t>
      </w:r>
    </w:p>
    <w:p>
      <w:pPr>
        <w:spacing w:after="0"/>
        <w:ind w:left="0"/>
        <w:jc w:val="both"/>
      </w:pPr>
      <w:r>
        <w:rPr>
          <w:rFonts w:ascii="Times New Roman"/>
          <w:b w:val="false"/>
          <w:i w:val="false"/>
          <w:color w:val="000000"/>
          <w:sz w:val="28"/>
        </w:rPr>
        <w:t>
      4) онлайн қызметке тапсырыс беру;</w:t>
      </w:r>
    </w:p>
    <w:p>
      <w:pPr>
        <w:spacing w:after="0"/>
        <w:ind w:left="0"/>
        <w:jc w:val="both"/>
      </w:pPr>
      <w:r>
        <w:rPr>
          <w:rFonts w:ascii="Times New Roman"/>
          <w:b w:val="false"/>
          <w:i w:val="false"/>
          <w:color w:val="000000"/>
          <w:sz w:val="28"/>
        </w:rPr>
        <w:t xml:space="preserve">
      5) электрондық сауал жолдарын толтыру және қажет болған жағдайда Стандарттың </w:t>
      </w:r>
      <w:r>
        <w:rPr>
          <w:rFonts w:ascii="Times New Roman"/>
          <w:b w:val="false"/>
          <w:i w:val="false"/>
          <w:color w:val="000000"/>
          <w:sz w:val="28"/>
        </w:rPr>
        <w:t xml:space="preserve"> 9-тармағымен</w:t>
      </w:r>
      <w:r>
        <w:rPr>
          <w:rFonts w:ascii="Times New Roman"/>
          <w:b w:val="false"/>
          <w:i w:val="false"/>
          <w:color w:val="000000"/>
          <w:sz w:val="28"/>
        </w:rPr>
        <w:t xml:space="preserve"> қарастырылған тізбеге сәйкес электронды түрде құжаттарды тіркеу;</w:t>
      </w:r>
    </w:p>
    <w:p>
      <w:pPr>
        <w:spacing w:after="0"/>
        <w:ind w:left="0"/>
        <w:jc w:val="both"/>
      </w:pPr>
      <w:r>
        <w:rPr>
          <w:rFonts w:ascii="Times New Roman"/>
          <w:b w:val="false"/>
          <w:i w:val="false"/>
          <w:color w:val="000000"/>
          <w:sz w:val="28"/>
        </w:rPr>
        <w:t>
      6) шығыс құжатты тексерген соң көрсетілетін қызметті алушы ЭЦҚ қоюы қажет. Қол қойған соң өтініш автоматты түрде көрсетілетін қызметті берушіге түседі;</w:t>
      </w:r>
    </w:p>
    <w:p>
      <w:pPr>
        <w:spacing w:after="0"/>
        <w:ind w:left="0"/>
        <w:jc w:val="both"/>
      </w:pPr>
      <w:r>
        <w:rPr>
          <w:rFonts w:ascii="Times New Roman"/>
          <w:b w:val="false"/>
          <w:i w:val="false"/>
          <w:color w:val="000000"/>
          <w:sz w:val="28"/>
        </w:rPr>
        <w:t xml:space="preserve">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 тіркеген кезден бастап Стандарттың </w:t>
      </w:r>
      <w:r>
        <w:rPr>
          <w:rFonts w:ascii="Times New Roman"/>
          <w:b w:val="false"/>
          <w:i w:val="false"/>
          <w:color w:val="000000"/>
          <w:sz w:val="28"/>
        </w:rPr>
        <w:t xml:space="preserve"> 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p>
    <w:p>
      <w:pPr>
        <w:spacing w:after="0"/>
        <w:ind w:left="0"/>
        <w:jc w:val="both"/>
      </w:pP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p>
    <w:bookmarkStart w:name="z209" w:id="144"/>
    <w:p>
      <w:pPr>
        <w:spacing w:after="0"/>
        <w:ind w:left="0"/>
        <w:jc w:val="both"/>
      </w:pPr>
      <w:r>
        <w:rPr>
          <w:rFonts w:ascii="Times New Roman"/>
          <w:b w:val="false"/>
          <w:i w:val="false"/>
          <w:color w:val="000000"/>
          <w:sz w:val="28"/>
        </w:rPr>
        <w:t xml:space="preserve">
      9. Портал арқылы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 xml:space="preserve"> 1-қосымшасында</w:t>
      </w:r>
      <w:r>
        <w:rPr>
          <w:rFonts w:ascii="Times New Roman"/>
          <w:b w:val="false"/>
          <w:i w:val="false"/>
          <w:color w:val="000000"/>
          <w:sz w:val="28"/>
        </w:rPr>
        <w:t xml:space="preserve"> көрсетілген.</w:t>
      </w:r>
    </w:p>
    <w:bookmarkEnd w:id="144"/>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анықтамалығы осы Регламенттің </w:t>
      </w:r>
      <w:r>
        <w:rPr>
          <w:rFonts w:ascii="Times New Roman"/>
          <w:b w:val="false"/>
          <w:i w:val="false"/>
          <w:color w:val="000000"/>
          <w:sz w:val="28"/>
        </w:rPr>
        <w:t xml:space="preserve"> 2-қосымшасында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 шешімдері</w:t>
            </w:r>
            <w:r>
              <w:br/>
            </w:r>
            <w:r>
              <w:rPr>
                <w:rFonts w:ascii="Times New Roman"/>
                <w:b w:val="false"/>
                <w:i w:val="false"/>
                <w:color w:val="000000"/>
                <w:sz w:val="20"/>
              </w:rPr>
              <w:t>бойынша мұқтаж азаматтардың жекелеген</w:t>
            </w:r>
            <w:r>
              <w:br/>
            </w:r>
            <w:r>
              <w:rPr>
                <w:rFonts w:ascii="Times New Roman"/>
                <w:b w:val="false"/>
                <w:i w:val="false"/>
                <w:color w:val="000000"/>
                <w:sz w:val="20"/>
              </w:rPr>
              <w:t>санаттарына әлеуметтік көмек тағайындау"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left"/>
      </w:pPr>
      <w:r>
        <w:br/>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817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817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 шешімдері</w:t>
            </w:r>
            <w:r>
              <w:br/>
            </w:r>
            <w:r>
              <w:rPr>
                <w:rFonts w:ascii="Times New Roman"/>
                <w:b w:val="false"/>
                <w:i w:val="false"/>
                <w:color w:val="000000"/>
                <w:sz w:val="20"/>
              </w:rPr>
              <w:t>бойынша мұқтаж азаматтардың жекелеген</w:t>
            </w:r>
            <w:r>
              <w:br/>
            </w:r>
            <w:r>
              <w:rPr>
                <w:rFonts w:ascii="Times New Roman"/>
                <w:b w:val="false"/>
                <w:i w:val="false"/>
                <w:color w:val="000000"/>
                <w:sz w:val="20"/>
              </w:rPr>
              <w:t>санаттарына әлеуметтік көмек тағайындау"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1753"/>
        <w:gridCol w:w="3599"/>
        <w:gridCol w:w="1635"/>
        <w:gridCol w:w="2718"/>
      </w:tblGrid>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немесе ауылдық округ әкімі аппаратының кеңсе қызметкері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 немесе ауылдық округ әкімі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немесе ауылдық округ әкімі аппаратының жауапты орындаушысы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 немесе ауылдық округ әкімі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немесе ауылдық округ әкімі аппаратының кеңсе қызметкері</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құжаттарды тіркеп, 30 минут ішінде көрсетілетін қызметті беруші басшылығының немесе ауылдық округ әкімінің қарауына жолдайды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 минут ішінде жауапты орындаушыны айқындайды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ресімдеп, көрсетілетін қызметті беруші басшылығының немесе ауылдық округ әкімінің қол қоюына жолдайды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қойып, көрсетілетін қызметті берушінің кеңсесіне жолдайды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мемлекеттік көрсетілетін қызмет нәтижесін көрсетілетін қызметті алушының жеке өзіне немесе сенім білдірілген уәкілетті тұлғаға табыстайды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14-қосымша</w:t>
            </w:r>
          </w:p>
        </w:tc>
      </w:tr>
    </w:tbl>
    <w:bookmarkStart w:name="z213" w:id="145"/>
    <w:p>
      <w:pPr>
        <w:spacing w:after="0"/>
        <w:ind w:left="0"/>
        <w:jc w:val="left"/>
      </w:pPr>
      <w:r>
        <w:rPr>
          <w:rFonts w:ascii="Times New Roman"/>
          <w:b/>
          <w:i w:val="false"/>
          <w:color w:val="000000"/>
        </w:rPr>
        <w:t xml:space="preserve"> "Адамдарға жұмыспен қамтуға жәрдемдесудің белсенді шараларына қатысуға жолдамалар беру" мемлекеттік көрсетілетін қызмет регламенті</w:t>
      </w:r>
    </w:p>
    <w:bookmarkEnd w:id="145"/>
    <w:p>
      <w:pPr>
        <w:spacing w:after="0"/>
        <w:ind w:left="0"/>
        <w:jc w:val="both"/>
      </w:pPr>
      <w:r>
        <w:rPr>
          <w:rFonts w:ascii="Times New Roman"/>
          <w:b w:val="false"/>
          <w:i w:val="false"/>
          <w:color w:val="ff0000"/>
          <w:sz w:val="28"/>
        </w:rPr>
        <w:t xml:space="preserve">
      Ескерту. 14-қосымша жаңа редакцияда - Оңтүстiк Қазақстан облысы әкiмдiгiнiң 15.12.2017 </w:t>
      </w:r>
      <w:r>
        <w:rPr>
          <w:rFonts w:ascii="Times New Roman"/>
          <w:b w:val="false"/>
          <w:i w:val="false"/>
          <w:color w:val="ff0000"/>
          <w:sz w:val="28"/>
        </w:rPr>
        <w:t>№ 359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1-бөлім. Жалпы ережелер</w:t>
      </w:r>
    </w:p>
    <w:bookmarkStart w:name="z214" w:id="146"/>
    <w:p>
      <w:pPr>
        <w:spacing w:after="0"/>
        <w:ind w:left="0"/>
        <w:jc w:val="both"/>
      </w:pPr>
      <w:r>
        <w:rPr>
          <w:rFonts w:ascii="Times New Roman"/>
          <w:b w:val="false"/>
          <w:i w:val="false"/>
          <w:color w:val="000000"/>
          <w:sz w:val="28"/>
        </w:rPr>
        <w:t>
      1. "Адамдарға жұмыспен қамтуға жәрдемдесудің белсенді шараларына қатысуға жолдамалар беру" мемлекеттік көрсетілетін қызмет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w:t>
      </w:r>
    </w:p>
    <w:bookmarkEnd w:id="146"/>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"электрондық үкімет" веб-порталы арқылы (бұдан әрі – Портал) жүзеге асырылады.</w:t>
      </w:r>
    </w:p>
    <w:bookmarkStart w:name="z215" w:id="14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47"/>
    <w:bookmarkStart w:name="z216" w:id="148"/>
    <w:p>
      <w:pPr>
        <w:spacing w:after="0"/>
        <w:ind w:left="0"/>
        <w:jc w:val="both"/>
      </w:pPr>
      <w:r>
        <w:rPr>
          <w:rFonts w:ascii="Times New Roman"/>
          <w:b w:val="false"/>
          <w:i w:val="false"/>
          <w:color w:val="000000"/>
          <w:sz w:val="28"/>
        </w:rPr>
        <w:t>
      3.Мемлекеттік қызметті көрсету нәтижесі - адамдарға жұмыспен қамтуға жәрдемдесудің белсенді шараларына қатысуға жолдама беру, ол мыналарды қамтиды:</w:t>
      </w:r>
    </w:p>
    <w:bookmarkEnd w:id="148"/>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"Адамдарға жұмыспен қамтуға жәрдемдесудің белсенді шараларына қатысуға жолдамалар беру" мемлекеттік көрсетілетін қызметі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жұмысқа орналасуға жолдама; </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жастар практикасына жолдама;</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әлеуметтік жұмыс орындарына жолдама;</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қоғамдық жұмыстарға жолдама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электрондық және (немесе) қағаз түрінде.</w:t>
      </w:r>
    </w:p>
    <w:bookmarkStart w:name="z217" w:id="149"/>
    <w:p>
      <w:pPr>
        <w:spacing w:after="0"/>
        <w:ind w:left="0"/>
        <w:jc w:val="left"/>
      </w:pPr>
      <w:r>
        <w:rPr>
          <w:rFonts w:ascii="Times New Roman"/>
          <w:b/>
          <w:i w:val="false"/>
          <w:color w:val="000000"/>
        </w:rPr>
        <w:t xml:space="preserve"> 2-бөлім.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49"/>
    <w:bookmarkStart w:name="z218" w:id="15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не электрондық цифрлық қолтаңбасымен (бұдан әрі – ЭЦҚ) куәландырылған электрондық құжат нысанындағы өтінішті көрсетілетін қызметті беруші кеңсесінің қабылдауы болып табылады.</w:t>
      </w:r>
    </w:p>
    <w:bookmarkEnd w:id="150"/>
    <w:bookmarkStart w:name="z219" w:id="15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1"/>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оны тіркеуді жүзеге асырады және көрсетілетін қызметті берушінің басшысына береді, 5 (бес) минут.</w:t>
      </w:r>
    </w:p>
    <w:p>
      <w:pPr>
        <w:spacing w:after="0"/>
        <w:ind w:left="0"/>
        <w:jc w:val="both"/>
      </w:pPr>
      <w:r>
        <w:rPr>
          <w:rFonts w:ascii="Times New Roman"/>
          <w:b w:val="false"/>
          <w:i w:val="false"/>
          <w:color w:val="000000"/>
          <w:sz w:val="28"/>
        </w:rPr>
        <w:t xml:space="preserve">
      Рәсімнің (іс-қимылдың) нәтижесі - құжаттар топтамасын қабылдау және тіркеу; </w:t>
      </w:r>
    </w:p>
    <w:p>
      <w:pPr>
        <w:spacing w:after="0"/>
        <w:ind w:left="0"/>
        <w:jc w:val="both"/>
      </w:pPr>
      <w:r>
        <w:rPr>
          <w:rFonts w:ascii="Times New Roman"/>
          <w:b w:val="false"/>
          <w:i w:val="false"/>
          <w:color w:val="000000"/>
          <w:sz w:val="28"/>
        </w:rPr>
        <w:t xml:space="preserve">
      2) көрсетілетін қызметті берушінің басшысы жауапты орындаушыны айқындап, көрсетілетін қызметті берушінің жауапты орындаушысына береді, 5 (бес) минут. </w:t>
      </w:r>
    </w:p>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дайындап, көрсетілетін қызметті берушінің басшысына береді, 10 (он) минут.</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5 (бес) минут.</w:t>
      </w:r>
    </w:p>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береді, 5 (бес) минут.</w:t>
      </w:r>
    </w:p>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Start w:name="z220" w:id="152"/>
    <w:p>
      <w:pPr>
        <w:spacing w:after="0"/>
        <w:ind w:left="0"/>
        <w:jc w:val="left"/>
      </w:pPr>
      <w:r>
        <w:rPr>
          <w:rFonts w:ascii="Times New Roman"/>
          <w:b/>
          <w:i w:val="false"/>
          <w:color w:val="000000"/>
        </w:rPr>
        <w:t xml:space="preserve"> 3-бөлім.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52"/>
    <w:bookmarkStart w:name="z221" w:id="153"/>
    <w:p>
      <w:pPr>
        <w:spacing w:after="0"/>
        <w:ind w:left="0"/>
        <w:jc w:val="both"/>
      </w:pPr>
      <w:r>
        <w:rPr>
          <w:rFonts w:ascii="Times New Roman"/>
          <w:b w:val="false"/>
          <w:i w:val="false"/>
          <w:color w:val="000000"/>
          <w:sz w:val="28"/>
        </w:rPr>
        <w:t>
      6. Мемлекеттік көрсетілетін қызмет көрсету процесіне қатысатын көрсетілетін қызметті берушінің құрылымдық бөлімшелерінің (қызметкерлерінің) тізбесі:</w:t>
      </w:r>
    </w:p>
    <w:bookmarkEnd w:id="153"/>
    <w:p>
      <w:pPr>
        <w:spacing w:after="0"/>
        <w:ind w:left="0"/>
        <w:jc w:val="both"/>
      </w:pPr>
      <w:r>
        <w:rPr>
          <w:rFonts w:ascii="Times New Roman"/>
          <w:b w:val="false"/>
          <w:i w:val="false"/>
          <w:color w:val="000000"/>
          <w:sz w:val="28"/>
        </w:rPr>
        <w:t xml:space="preserve">
      1) көрсетілетін қызметті берушінің кеңсе қызметкері;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22" w:id="154"/>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 </w:t>
      </w:r>
    </w:p>
    <w:bookmarkEnd w:id="154"/>
    <w:bookmarkStart w:name="z223" w:id="155"/>
    <w:p>
      <w:pPr>
        <w:spacing w:after="0"/>
        <w:ind w:left="0"/>
        <w:jc w:val="left"/>
      </w:pPr>
      <w:r>
        <w:rPr>
          <w:rFonts w:ascii="Times New Roman"/>
          <w:b/>
          <w:i w:val="false"/>
          <w:color w:val="000000"/>
        </w:rPr>
        <w:t xml:space="preserve"> 4-бөлім.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55"/>
    <w:bookmarkStart w:name="z224" w:id="156"/>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Оңтүстік Қазақстан облысы бойынша филиалы (бұдан әрі – Мемлекеттік корпорация) "Халыққа қызмет көрсету орталығы" департаменті арқылы көрсетілмейді.</w:t>
      </w:r>
    </w:p>
    <w:bookmarkEnd w:id="156"/>
    <w:bookmarkStart w:name="z225" w:id="157"/>
    <w:p>
      <w:pPr>
        <w:spacing w:after="0"/>
        <w:ind w:left="0"/>
        <w:jc w:val="both"/>
      </w:pPr>
      <w:r>
        <w:rPr>
          <w:rFonts w:ascii="Times New Roman"/>
          <w:b w:val="false"/>
          <w:i w:val="false"/>
          <w:color w:val="000000"/>
          <w:sz w:val="28"/>
        </w:rPr>
        <w:t>
      9. Жүгіну тәртібін және Портал арқылы мемлекеттік қызмет көрсету кезінде көрсетілетін қызметті алушы мен көрсетілетін қызметті берушінің рәсімдерінің (іс-қимылдарының) реттілігін сипаттау:</w:t>
      </w:r>
    </w:p>
    <w:bookmarkEnd w:id="157"/>
    <w:p>
      <w:pPr>
        <w:spacing w:after="0"/>
        <w:ind w:left="0"/>
        <w:jc w:val="both"/>
      </w:pPr>
      <w:r>
        <w:rPr>
          <w:rFonts w:ascii="Times New Roman"/>
          <w:b w:val="false"/>
          <w:i w:val="false"/>
          <w:color w:val="000000"/>
          <w:sz w:val="28"/>
        </w:rPr>
        <w:t>
      1) көрсетілетін қызметті алушы порталда жеке сәйкестендіру нөмірі, ЭЦҚ арқылы тіркелуді, авторизациялауды жүзеге асырады;</w:t>
      </w:r>
    </w:p>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p>
      <w:pPr>
        <w:spacing w:after="0"/>
        <w:ind w:left="0"/>
        <w:jc w:val="both"/>
      </w:pPr>
      <w:r>
        <w:rPr>
          <w:rFonts w:ascii="Times New Roman"/>
          <w:b w:val="false"/>
          <w:i w:val="false"/>
          <w:color w:val="000000"/>
          <w:sz w:val="28"/>
        </w:rPr>
        <w:t>
      5) көрсетілетін қызметті алушының "жеке кабинетінде" Портал арқылы электрондық сұрау салу мәртебесі мен мемлекеттік қызмет көрсету мерзімі туралы хабарламаны көрсетілетін қызметті алушының алуы;</w:t>
      </w:r>
    </w:p>
    <w:p>
      <w:pPr>
        <w:spacing w:after="0"/>
        <w:ind w:left="0"/>
        <w:jc w:val="both"/>
      </w:pPr>
      <w:r>
        <w:rPr>
          <w:rFonts w:ascii="Times New Roman"/>
          <w:b w:val="false"/>
          <w:i w:val="false"/>
          <w:color w:val="000000"/>
          <w:sz w:val="28"/>
        </w:rPr>
        <w:t>
      6)көрсетілетін қызметті берушінің ЭЦҚ-сы қойылған электрондық құжат нысанындағы мемлекеттік қызмет көрсету нәтижесін көрсетілетін қызметті алушының "жеке кабинетіне" жіберуі;</w:t>
      </w:r>
    </w:p>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 арқылы көрсетілетін қызметті алушының "жеке кабинетінде" алуы.</w:t>
      </w:r>
    </w:p>
    <w:bookmarkStart w:name="z226" w:id="158"/>
    <w:p>
      <w:pPr>
        <w:spacing w:after="0"/>
        <w:ind w:left="0"/>
        <w:jc w:val="both"/>
      </w:pPr>
      <w:r>
        <w:rPr>
          <w:rFonts w:ascii="Times New Roman"/>
          <w:b w:val="false"/>
          <w:i w:val="false"/>
          <w:color w:val="000000"/>
          <w:sz w:val="28"/>
        </w:rPr>
        <w:t xml:space="preserve">
      10. Портал арқылы мемлекеттік қызмет көрсету кезіндегі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58"/>
    <w:bookmarkStart w:name="z227" w:id="159"/>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 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қызметінің регламентіне 1-қосымша</w:t>
            </w:r>
          </w:p>
        </w:tc>
      </w:tr>
    </w:tbl>
    <w:p>
      <w:pPr>
        <w:spacing w:after="0"/>
        <w:ind w:left="0"/>
        <w:jc w:val="left"/>
      </w:pPr>
      <w:r>
        <w:rPr>
          <w:rFonts w:ascii="Times New Roman"/>
          <w:b/>
          <w:i w:val="false"/>
          <w:color w:val="000000"/>
        </w:rPr>
        <w:t xml:space="preserve"> Портал арқылы мемлекеттiк қызмет көрсетуде әрекет ететiн ақпараттық жүйелердiң функционалдық өзара әрекеттесуiнiң диаграммасы</w:t>
      </w:r>
    </w:p>
    <w:p>
      <w:pPr>
        <w:spacing w:after="0"/>
        <w:ind w:left="0"/>
        <w:jc w:val="left"/>
      </w:pP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 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қызметінің</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247"/>
        <w:gridCol w:w="3213"/>
        <w:gridCol w:w="2634"/>
        <w:gridCol w:w="1862"/>
      </w:tblGrid>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басшылығы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уәкілетті қызметкері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 топтамасын қабылдап, оны тіркеуді жүзеге асырады және көрсетілетін қызметі берушінің басшысына береді, 5( бес) минут</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жауапты орындаушыны айқындап, көрсетілетін қызметті берушінің жауапты орындаушысына береді, 5(бес) минут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жауапты орындаушысы құжаттар топтамасын қарап, мемлекеттік қызмет көрсету нәтижесінің жобасын дайындайды және көрсетілетін қызметті берушінің басшысына береді, 10 (он) минут</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5(бес) минут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кеңсе қызметкері мемлекеттік қызмет көрсету нәтижесін береді, 5(бес)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15-қосымша</w:t>
            </w:r>
          </w:p>
        </w:tc>
      </w:tr>
    </w:tbl>
    <w:bookmarkStart w:name="z231" w:id="160"/>
    <w:p>
      <w:pPr>
        <w:spacing w:after="0"/>
        <w:ind w:left="0"/>
        <w:jc w:val="left"/>
      </w:pPr>
      <w:r>
        <w:rPr>
          <w:rFonts w:ascii="Times New Roman"/>
          <w:b/>
          <w:i w:val="false"/>
          <w:color w:val="000000"/>
        </w:rPr>
        <w:t xml:space="preserve">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қызметінің регламенті</w:t>
      </w:r>
    </w:p>
    <w:bookmarkEnd w:id="160"/>
    <w:p>
      <w:pPr>
        <w:spacing w:after="0"/>
        <w:ind w:left="0"/>
        <w:jc w:val="both"/>
      </w:pPr>
      <w:r>
        <w:rPr>
          <w:rFonts w:ascii="Times New Roman"/>
          <w:b w:val="false"/>
          <w:i w:val="false"/>
          <w:color w:val="ff0000"/>
          <w:sz w:val="28"/>
        </w:rPr>
        <w:t xml:space="preserve">
      Ескерту. Бүкіл мәтіні бойынша "Халыққа қызмет көрсету орталығымен", "Орталыққа", "Орталықтың", "Орталық" деген сөздер "Азаматтарға арналған үкімет" мемлекеттік корпорациясымен", "Мемлекеттік корпорацияға", "Мемлекеттік корпорацияның", "Мемлекеттік корпорация" деген сөздермен ауыстырылды - Оңтүстiк Қазақстан облысы әкiмдiгiнiң 01.04.2016 </w:t>
      </w:r>
      <w:r>
        <w:rPr>
          <w:rFonts w:ascii="Times New Roman"/>
          <w:b w:val="false"/>
          <w:i w:val="false"/>
          <w:color w:val="ff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233" w:id="161"/>
    <w:p>
      <w:pPr>
        <w:spacing w:after="0"/>
        <w:ind w:left="0"/>
        <w:jc w:val="both"/>
      </w:pPr>
      <w:r>
        <w:rPr>
          <w:rFonts w:ascii="Times New Roman"/>
          <w:b w:val="false"/>
          <w:i w:val="false"/>
          <w:color w:val="000000"/>
          <w:sz w:val="28"/>
        </w:rPr>
        <w:t>
      1.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қызметі (бұдан әрі-мемлекеттік көрсетілетін қызмет) Оңтүстік Қазақстан облысының аудандары және облыстық маңызы бар қалаларының жұмыспен қамтуды үйлестіру және әлеуметтік бағдарламалар бөлімдерімен (бұдан әрі-мемлекеттік көрсетілетін қызметті беруші) көрсетіледі.</w:t>
      </w:r>
    </w:p>
    <w:bookmarkEnd w:id="161"/>
    <w:p>
      <w:pPr>
        <w:spacing w:after="0"/>
        <w:ind w:left="0"/>
        <w:jc w:val="both"/>
      </w:pPr>
      <w:r>
        <w:rPr>
          <w:rFonts w:ascii="Times New Roman"/>
          <w:b w:val="false"/>
          <w:i w:val="false"/>
          <w:color w:val="000000"/>
          <w:sz w:val="28"/>
        </w:rPr>
        <w:t>
      Өтініштерді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берушімен;</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w:t>
      </w:r>
    </w:p>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кент, ауыл, ауылдық округ әкімі (бұдан әрі – ауылдық округ әкімі)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өзгерiстер енгiзiлдi - Оңтүстiк Қазақстан облысы әкiмдiгiнiң 01.04.2016 </w:t>
      </w:r>
      <w:r>
        <w:rPr>
          <w:rFonts w:ascii="Times New Roman"/>
          <w:b w:val="false"/>
          <w:i w:val="false"/>
          <w:color w:val="00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4" w:id="162"/>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162"/>
    <w:bookmarkStart w:name="z235" w:id="163"/>
    <w:p>
      <w:pPr>
        <w:spacing w:after="0"/>
        <w:ind w:left="0"/>
        <w:jc w:val="both"/>
      </w:pPr>
      <w:r>
        <w:rPr>
          <w:rFonts w:ascii="Times New Roman"/>
          <w:b w:val="false"/>
          <w:i w:val="false"/>
          <w:color w:val="000000"/>
          <w:sz w:val="28"/>
        </w:rPr>
        <w:t>
      3. Мемлекеттік көрсетілетін қызмет нәтижесі - ауылдық елді мекендерде тұратын және жұмыс істейтін әлеуметтік сала мамандарына отын сатып алу бойынша әлеуметтік көмек тағайындау туралы хабарлама.</w:t>
      </w:r>
    </w:p>
    <w:bookmarkEnd w:id="163"/>
    <w:bookmarkStart w:name="z236" w:id="164"/>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64"/>
    <w:bookmarkStart w:name="z237" w:id="165"/>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көрсетілетін қызметті алушының өтініші негіздеме болады.</w:t>
      </w:r>
    </w:p>
    <w:bookmarkEnd w:id="165"/>
    <w:bookmarkStart w:name="z238" w:id="166"/>
    <w:p>
      <w:pPr>
        <w:spacing w:after="0"/>
        <w:ind w:left="0"/>
        <w:jc w:val="both"/>
      </w:pPr>
      <w:r>
        <w:rPr>
          <w:rFonts w:ascii="Times New Roman"/>
          <w:b w:val="false"/>
          <w:i w:val="false"/>
          <w:color w:val="000000"/>
          <w:sz w:val="28"/>
        </w:rPr>
        <w:t>
      5. Көрсетілетін қызмет үдерісінің құрамына кіретін әрбір рәсімнің (іс-қимылдың) мазмұны, оның орындалу ұзақтығы, дәйектілігі, оның ішінде барлық рәсімдердің өту кезеңдері:</w:t>
      </w:r>
    </w:p>
    <w:bookmarkEnd w:id="166"/>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немесе ауылдық округтің әкіміне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стандартының (бұдан әрі-</w:t>
      </w:r>
      <w:r>
        <w:rPr>
          <w:rFonts w:ascii="Times New Roman"/>
          <w:b w:val="false"/>
          <w:i w:val="false"/>
          <w:color w:val="000000"/>
          <w:sz w:val="28"/>
        </w:rPr>
        <w:t xml:space="preserve"> Стандарт</w:t>
      </w:r>
      <w:r>
        <w:rPr>
          <w:rFonts w:ascii="Times New Roman"/>
          <w:b w:val="false"/>
          <w:i w:val="false"/>
          <w:color w:val="000000"/>
          <w:sz w:val="28"/>
        </w:rPr>
        <w:t xml:space="preserve">) </w:t>
      </w:r>
      <w:r>
        <w:rPr>
          <w:rFonts w:ascii="Times New Roman"/>
          <w:b w:val="false"/>
          <w:i w:val="false"/>
          <w:color w:val="000000"/>
          <w:sz w:val="28"/>
        </w:rPr>
        <w:t xml:space="preserve"> 9-тармағымен</w:t>
      </w:r>
      <w:r>
        <w:rPr>
          <w:rFonts w:ascii="Times New Roman"/>
          <w:b w:val="false"/>
          <w:i w:val="false"/>
          <w:color w:val="000000"/>
          <w:sz w:val="28"/>
        </w:rPr>
        <w:t xml:space="preserve"> қарастырылған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құжаттарды қабылданғаны жөнінде қолхат береді және 30 минут ішінде қабылданған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немесе ауылдық округ әкімі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немесе ауылдық округ әкімі аппаратының жауапты орындаушысы құжаттардың толықтылығын тексеріп, Стандарттың </w:t>
      </w:r>
      <w:r>
        <w:rPr>
          <w:rFonts w:ascii="Times New Roman"/>
          <w:b w:val="false"/>
          <w:i w:val="false"/>
          <w:color w:val="000000"/>
          <w:sz w:val="28"/>
        </w:rPr>
        <w:t xml:space="preserve"> 4-тармағымен</w:t>
      </w:r>
      <w:r>
        <w:rPr>
          <w:rFonts w:ascii="Times New Roman"/>
          <w:b w:val="false"/>
          <w:i w:val="false"/>
          <w:color w:val="000000"/>
          <w:sz w:val="28"/>
        </w:rPr>
        <w:t xml:space="preserve"> белгіленген мерзімде қызмет нәтижесін дайындап, көрсетілетін қызметті берушінің басшысына немесе ауылдық округ әкіміне ұсынады;</w:t>
      </w:r>
    </w:p>
    <w:p>
      <w:pPr>
        <w:spacing w:after="0"/>
        <w:ind w:left="0"/>
        <w:jc w:val="both"/>
      </w:pPr>
      <w:r>
        <w:rPr>
          <w:rFonts w:ascii="Times New Roman"/>
          <w:b w:val="false"/>
          <w:i w:val="false"/>
          <w:color w:val="000000"/>
          <w:sz w:val="28"/>
        </w:rPr>
        <w:t>
      5) көрсетілетін қызметті берушінің басшысы немесе ауылдық округ әкімі сол жұмыс күні ішінде қызмет нәтижесіне қол қояды;</w:t>
      </w:r>
    </w:p>
    <w:p>
      <w:pPr>
        <w:spacing w:after="0"/>
        <w:ind w:left="0"/>
        <w:jc w:val="both"/>
      </w:pPr>
      <w:r>
        <w:rPr>
          <w:rFonts w:ascii="Times New Roman"/>
          <w:b w:val="false"/>
          <w:i w:val="false"/>
          <w:color w:val="000000"/>
          <w:sz w:val="28"/>
        </w:rPr>
        <w:t>
      6) сол жұмыс күні ішінде көрсетілетін қызмет берушінің немесе ауылдық округ әкімі аппаратының кеңсе қызметкері қызмет нәтижесін көрсетілетін қызмет алушының жеке өзіне немесе сенімхат бойынша уәкілетті тұлғаға береді.</w:t>
      </w:r>
    </w:p>
    <w:bookmarkStart w:name="z239" w:id="16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67"/>
    <w:bookmarkStart w:name="z240" w:id="16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68"/>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p>
      <w:pPr>
        <w:spacing w:after="0"/>
        <w:ind w:left="0"/>
        <w:jc w:val="both"/>
      </w:pPr>
      <w:r>
        <w:rPr>
          <w:rFonts w:ascii="Times New Roman"/>
          <w:b w:val="false"/>
          <w:i w:val="false"/>
          <w:color w:val="000000"/>
          <w:sz w:val="28"/>
        </w:rPr>
        <w:t>
      4) ауылдық округ әкімі аппаратының жауапты орындаушысы;</w:t>
      </w:r>
    </w:p>
    <w:p>
      <w:pPr>
        <w:spacing w:after="0"/>
        <w:ind w:left="0"/>
        <w:jc w:val="both"/>
      </w:pPr>
      <w:r>
        <w:rPr>
          <w:rFonts w:ascii="Times New Roman"/>
          <w:b w:val="false"/>
          <w:i w:val="false"/>
          <w:color w:val="000000"/>
          <w:sz w:val="28"/>
        </w:rPr>
        <w:t>
      5) ауылдық округ әкімі аппаратының кеңсе қызметкері.</w:t>
      </w:r>
    </w:p>
    <w:bookmarkStart w:name="z241" w:id="169"/>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169"/>
    <w:bookmarkStart w:name="z242" w:id="17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0"/>
    <w:bookmarkStart w:name="z243" w:id="171"/>
    <w:p>
      <w:pPr>
        <w:spacing w:after="0"/>
        <w:ind w:left="0"/>
        <w:jc w:val="both"/>
      </w:pPr>
      <w:r>
        <w:rPr>
          <w:rFonts w:ascii="Times New Roman"/>
          <w:b w:val="false"/>
          <w:i w:val="false"/>
          <w:color w:val="000000"/>
          <w:sz w:val="28"/>
        </w:rPr>
        <w:t xml:space="preserve">
      8. Көрсетілетін қызметті алушы Стандарттың </w:t>
      </w:r>
      <w:r>
        <w:rPr>
          <w:rFonts w:ascii="Times New Roman"/>
          <w:b w:val="false"/>
          <w:i w:val="false"/>
          <w:color w:val="000000"/>
          <w:sz w:val="28"/>
        </w:rPr>
        <w:t xml:space="preserve"> 9-тармағымен</w:t>
      </w:r>
      <w:r>
        <w:rPr>
          <w:rFonts w:ascii="Times New Roman"/>
          <w:b w:val="false"/>
          <w:i w:val="false"/>
          <w:color w:val="000000"/>
          <w:sz w:val="28"/>
        </w:rPr>
        <w:t xml:space="preserve"> белгіленген құжаттарды Мемлекеттік корпорацияға ұсынады;</w:t>
      </w:r>
    </w:p>
    <w:bookmarkEnd w:id="171"/>
    <w:p>
      <w:pPr>
        <w:spacing w:after="0"/>
        <w:ind w:left="0"/>
        <w:jc w:val="both"/>
      </w:pPr>
      <w:r>
        <w:rPr>
          <w:rFonts w:ascii="Times New Roman"/>
          <w:b w:val="false"/>
          <w:i w:val="false"/>
          <w:color w:val="000000"/>
          <w:sz w:val="28"/>
        </w:rPr>
        <w:t>
      1) Мемлекеттік корпорацияның жұмысшысы өтінішті тіркейді, құжаттарды қабылдағаны жөнінде:</w:t>
      </w:r>
    </w:p>
    <w:p>
      <w:pPr>
        <w:spacing w:after="0"/>
        <w:ind w:left="0"/>
        <w:jc w:val="both"/>
      </w:pPr>
      <w:r>
        <w:rPr>
          <w:rFonts w:ascii="Times New Roman"/>
          <w:b w:val="false"/>
          <w:i w:val="false"/>
          <w:color w:val="000000"/>
          <w:sz w:val="28"/>
        </w:rPr>
        <w:t>
      өтініштің нөмірі және қабылданған күні;</w:t>
      </w:r>
    </w:p>
    <w:p>
      <w:pPr>
        <w:spacing w:after="0"/>
        <w:ind w:left="0"/>
        <w:jc w:val="both"/>
      </w:pPr>
      <w:r>
        <w:rPr>
          <w:rFonts w:ascii="Times New Roman"/>
          <w:b w:val="false"/>
          <w:i w:val="false"/>
          <w:color w:val="000000"/>
          <w:sz w:val="28"/>
        </w:rPr>
        <w:t>
      сұрау салынған мемлекеттік көрсетілетін қызмет түрі;</w:t>
      </w:r>
    </w:p>
    <w:p>
      <w:pPr>
        <w:spacing w:after="0"/>
        <w:ind w:left="0"/>
        <w:jc w:val="both"/>
      </w:pPr>
      <w:r>
        <w:rPr>
          <w:rFonts w:ascii="Times New Roman"/>
          <w:b w:val="false"/>
          <w:i w:val="false"/>
          <w:color w:val="000000"/>
          <w:sz w:val="28"/>
        </w:rPr>
        <w:t>
      қоса берілген құжаттардың саны мен атаулары;</w:t>
      </w:r>
    </w:p>
    <w:p>
      <w:pPr>
        <w:spacing w:after="0"/>
        <w:ind w:left="0"/>
        <w:jc w:val="both"/>
      </w:pPr>
      <w:r>
        <w:rPr>
          <w:rFonts w:ascii="Times New Roman"/>
          <w:b w:val="false"/>
          <w:i w:val="false"/>
          <w:color w:val="000000"/>
          <w:sz w:val="28"/>
        </w:rPr>
        <w:t>
      құжаттарды беру күні (уақыты) және орны;</w:t>
      </w:r>
    </w:p>
    <w:p>
      <w:pPr>
        <w:spacing w:after="0"/>
        <w:ind w:left="0"/>
        <w:jc w:val="both"/>
      </w:pPr>
      <w:r>
        <w:rPr>
          <w:rFonts w:ascii="Times New Roman"/>
          <w:b w:val="false"/>
          <w:i w:val="false"/>
          <w:color w:val="000000"/>
          <w:sz w:val="28"/>
        </w:rPr>
        <w:t>
      мемлекеттік қызмет көрсету үшін өтінішті қабылдаған тұлғаның тегі, аты, әкесінің аты мен лауазымын көрсетіп көрсетілетін қызметті алушыға қолхат береді және қабылданған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xml:space="preserve">
      Мемлекеттік корпорацияның жинақтау секторы сол жұмыс күні ішінде құжаттарды көрсетілетін қызметті берушіге жолдайды. Көрсетілетін қызметті алушы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Мемлекеттік корпорация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2) көрсетілетін қызметті берушінің кеңсе қызметкері келген құжаттарды ақпараттық жүйеде белгілейді және тіркеу жасап, 30 минут ішінде құжаттарды басшылыққа ұсынады;</w:t>
      </w:r>
    </w:p>
    <w:p>
      <w:pPr>
        <w:spacing w:after="0"/>
        <w:ind w:left="0"/>
        <w:jc w:val="both"/>
      </w:pPr>
      <w:r>
        <w:rPr>
          <w:rFonts w:ascii="Times New Roman"/>
          <w:b w:val="false"/>
          <w:i w:val="false"/>
          <w:color w:val="000000"/>
          <w:sz w:val="28"/>
        </w:rPr>
        <w:t>
      3) көрсетілетін қызметті берушінің басшылығы 30 минут ішінде жауапты орындаушыны айқындап, құжаттарды қарауға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 xml:space="preserve"> 4-тармағымен</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5) көрсетілетін қызметті берушінің сол жұмыс күні басшылық мемлекеттік көрсетілетін қызмет нәтижесіне қол қояды;</w:t>
      </w:r>
    </w:p>
    <w:p>
      <w:pPr>
        <w:spacing w:after="0"/>
        <w:ind w:left="0"/>
        <w:jc w:val="both"/>
      </w:pPr>
      <w:r>
        <w:rPr>
          <w:rFonts w:ascii="Times New Roman"/>
          <w:b w:val="false"/>
          <w:i w:val="false"/>
          <w:color w:val="000000"/>
          <w:sz w:val="28"/>
        </w:rPr>
        <w:t>
      6) сол жұмыс күні көрсетілетін қызметті берушінің кеңсе қызметкері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7) Мемлекеттік корпорацияның жинақтаушы секторының жұмысшысы құжаттарды сканерлі штрихкодтың көмегімен ақпараттық жүйеде белгі соғады да, сол күні құжаттарды беру секторының жұмысшысына көрсетілетін қызметті алушыға беру үшін жолдайды;</w:t>
      </w:r>
    </w:p>
    <w:p>
      <w:pPr>
        <w:spacing w:after="0"/>
        <w:ind w:left="0"/>
        <w:jc w:val="both"/>
      </w:pPr>
      <w:r>
        <w:rPr>
          <w:rFonts w:ascii="Times New Roman"/>
          <w:b w:val="false"/>
          <w:i w:val="false"/>
          <w:color w:val="000000"/>
          <w:sz w:val="28"/>
        </w:rPr>
        <w:t>
      Мемлекеттік корпорацияның құжаттарды беру секторының жұмысшысы көрсетілетін қызметті алушыға қызметтің нәтижесін береді.</w:t>
      </w:r>
    </w:p>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анықтамалығы осы Регламенттің </w:t>
      </w:r>
      <w:r>
        <w:rPr>
          <w:rFonts w:ascii="Times New Roman"/>
          <w:b w:val="false"/>
          <w:i w:val="false"/>
          <w:color w:val="000000"/>
          <w:sz w:val="28"/>
        </w:rPr>
        <w:t xml:space="preserve"> 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мекендерде тұратын және</w:t>
            </w:r>
            <w:r>
              <w:br/>
            </w:r>
            <w:r>
              <w:rPr>
                <w:rFonts w:ascii="Times New Roman"/>
                <w:b w:val="false"/>
                <w:i w:val="false"/>
                <w:color w:val="000000"/>
                <w:sz w:val="20"/>
              </w:rPr>
              <w:t>жұмыс істейтін әлеуметтік сала мамандарына</w:t>
            </w:r>
            <w:r>
              <w:br/>
            </w:r>
            <w:r>
              <w:rPr>
                <w:rFonts w:ascii="Times New Roman"/>
                <w:b w:val="false"/>
                <w:i w:val="false"/>
                <w:color w:val="000000"/>
                <w:sz w:val="20"/>
              </w:rPr>
              <w:t>отын сатып алу бойынша әлеуметтік көмек тағайындау"</w:t>
            </w:r>
            <w:r>
              <w:br/>
            </w:r>
            <w:r>
              <w:rPr>
                <w:rFonts w:ascii="Times New Roman"/>
                <w:b w:val="false"/>
                <w:i w:val="false"/>
                <w:color w:val="000000"/>
                <w:sz w:val="20"/>
              </w:rPr>
              <w:t>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2646"/>
        <w:gridCol w:w="1574"/>
        <w:gridCol w:w="1172"/>
        <w:gridCol w:w="1441"/>
        <w:gridCol w:w="610"/>
        <w:gridCol w:w="1093"/>
        <w:gridCol w:w="1738"/>
        <w:gridCol w:w="531"/>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корпорацияның жұмысшысы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кеңсе қызметкері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кеңсе қызметкері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жинақтаушы секторының жұмысшысы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тіркейді, құжаттарды қабылдағаны жөнінде қызмет алушыға қолхат береді және қабылданған құжаттарды Мемлекеттік корпорацияның жинақтау секторына табыстайды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жұмыс күні ішінде құжаттарды қызметті берушіге жолдайды. 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құжаттардың топтамасын толық ұсынбаған жағдайда құжаттарды қабылдаудан бас тарту туралы қолхат береді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құжаттарды ақпараттық жүйеде белгілейді және тіркеу жасап, 30 минут ішінде құжаттарды басшылыққа ұсынады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жауапты орындаушыны айқындап, құжаттарды қарауға жолдайды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толықтылығын тексеріп, Стандарттың </w:t>
            </w:r>
            <w:r>
              <w:rPr>
                <w:rFonts w:ascii="Times New Roman"/>
                <w:b w:val="false"/>
                <w:i w:val="false"/>
                <w:color w:val="000000"/>
                <w:sz w:val="20"/>
              </w:rPr>
              <w:t>4-тармағымен</w:t>
            </w:r>
            <w:r>
              <w:rPr>
                <w:rFonts w:ascii="Times New Roman"/>
                <w:b w:val="false"/>
                <w:i w:val="false"/>
                <w:color w:val="000000"/>
                <w:sz w:val="20"/>
              </w:rPr>
              <w:t xml:space="preserve"> белгіленген мерзімде қызмет нәтижесін дайындап, басшылыққа ұсынады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нәтижесіне қол қояды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қызмет нәтижесін ақпараттық жүйеде белгілей отырып, Мемлекеттік корпорацияға жолдайды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сканерлі штрихкодтың көмегімен ақпараттық жүйеде белгі соғады да, сол күні құжаттарды беру секторының жұмысшысына қызмет алушыға беру үшін жолдайды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қызметтің нәтижесін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16-қосымша</w:t>
            </w:r>
          </w:p>
        </w:tc>
      </w:tr>
    </w:tbl>
    <w:bookmarkStart w:name="z246" w:id="172"/>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мемлекеттiк көрсетілетін қызмет регламенті</w:t>
      </w:r>
    </w:p>
    <w:bookmarkEnd w:id="172"/>
    <w:p>
      <w:pPr>
        <w:spacing w:after="0"/>
        <w:ind w:left="0"/>
        <w:jc w:val="both"/>
      </w:pPr>
      <w:r>
        <w:rPr>
          <w:rFonts w:ascii="Times New Roman"/>
          <w:b w:val="false"/>
          <w:i w:val="false"/>
          <w:color w:val="ff0000"/>
          <w:sz w:val="28"/>
        </w:rPr>
        <w:t xml:space="preserve">
      Ескерту. 16-қосымша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47" w:id="173"/>
    <w:p>
      <w:pPr>
        <w:spacing w:after="0"/>
        <w:ind w:left="0"/>
        <w:jc w:val="left"/>
      </w:pPr>
      <w:r>
        <w:rPr>
          <w:rFonts w:ascii="Times New Roman"/>
          <w:b/>
          <w:i w:val="false"/>
          <w:color w:val="000000"/>
        </w:rPr>
        <w:t xml:space="preserve"> 1-бөлім. Жалпы ережелер</w:t>
      </w:r>
    </w:p>
    <w:bookmarkEnd w:id="173"/>
    <w:bookmarkStart w:name="z248" w:id="174"/>
    <w:p>
      <w:pPr>
        <w:spacing w:after="0"/>
        <w:ind w:left="0"/>
        <w:jc w:val="both"/>
      </w:pP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көрсетілетін қызметі (бұдан әрі – мемлекеттік көрсетілетін қызмет) Оңтүстік Қазақстан облысының облыстық маңызы бар аудандар мен қалалардың жұмыспен қамту және әлеуметтік бағдарламалар бөлімдерімен және кент, ауыл, ауылдық округ әкімдерімен (бұдан әрі – көрсетілетін қызметті беруші) көрсетіледі.</w:t>
      </w:r>
    </w:p>
    <w:bookmarkEnd w:id="174"/>
    <w:p>
      <w:pPr>
        <w:spacing w:after="0"/>
        <w:ind w:left="0"/>
        <w:jc w:val="both"/>
      </w:pPr>
      <w:r>
        <w:rPr>
          <w:rFonts w:ascii="Times New Roman"/>
          <w:b w:val="false"/>
          <w:i w:val="false"/>
          <w:color w:val="000000"/>
          <w:sz w:val="28"/>
        </w:rPr>
        <w:t>
      Өтініштерді қабылдау және мемлекеттік қызмет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4) "Халықты жұмыспен қамту орталығы" коммуналдық мемлекеттік мекемесі (бұдан әрі –Орталық).</w:t>
      </w:r>
    </w:p>
    <w:bookmarkStart w:name="z249" w:id="175"/>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 және (немесе) қағаз түрінде.</w:t>
      </w:r>
    </w:p>
    <w:bookmarkEnd w:id="175"/>
    <w:bookmarkStart w:name="z250" w:id="176"/>
    <w:p>
      <w:pPr>
        <w:spacing w:after="0"/>
        <w:ind w:left="0"/>
        <w:jc w:val="both"/>
      </w:pPr>
      <w:r>
        <w:rPr>
          <w:rFonts w:ascii="Times New Roman"/>
          <w:b w:val="false"/>
          <w:i w:val="false"/>
          <w:color w:val="000000"/>
          <w:sz w:val="28"/>
        </w:rPr>
        <w:t>
      3. Мемлекеттік қызметті көрсету нәтижесі: көрсетілетін қызметті алушының атаулы әлеуметтік көмек алушыларға тиесілігін (не тиесілі еместігін) растайтын анықтама.</w:t>
      </w:r>
    </w:p>
    <w:bookmarkEnd w:id="176"/>
    <w:p>
      <w:pPr>
        <w:spacing w:after="0"/>
        <w:ind w:left="0"/>
        <w:jc w:val="both"/>
      </w:pPr>
      <w:r>
        <w:rPr>
          <w:rFonts w:ascii="Times New Roman"/>
          <w:b w:val="false"/>
          <w:i w:val="false"/>
          <w:color w:val="000000"/>
          <w:sz w:val="28"/>
        </w:rPr>
        <w:t>
      Мемлекеттік қызметті көрсету нәтижесін беру нысаны: қағаз және (немесе) электрондық түрінде.</w:t>
      </w:r>
    </w:p>
    <w:bookmarkStart w:name="z251" w:id="177"/>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7"/>
    <w:bookmarkStart w:name="z252" w:id="17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 (не сенімхат бойынша оның өкілі) (бұдан әрі-қызметті алушы) көрсетілетін қызметті берушіге, Мемлекеттік корпорацияға немес Орталыққа Қазақстан Республикасы Еңбек және халықты әлеуметтік қорғау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"Өтініш берушінің (отбасының) атаулы әлеуметтік көмек алушыларға тиесілігін растайтын анықтама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тапсыру негіздеме болады.</w:t>
      </w:r>
    </w:p>
    <w:bookmarkEnd w:id="178"/>
    <w:bookmarkStart w:name="z253" w:id="17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орындаудың ұзақтығы және олардың орындалу дәйектілігі, оның ішінде барлық рәсімдердің (іс-қимылды) өту кезеңдері:</w:t>
      </w:r>
    </w:p>
    <w:bookmarkEnd w:id="179"/>
    <w:p>
      <w:pPr>
        <w:spacing w:after="0"/>
        <w:ind w:left="0"/>
        <w:jc w:val="both"/>
      </w:pPr>
      <w:r>
        <w:rPr>
          <w:rFonts w:ascii="Times New Roman"/>
          <w:b w:val="false"/>
          <w:i w:val="false"/>
          <w:color w:val="000000"/>
          <w:sz w:val="28"/>
        </w:rPr>
        <w:t>
      Қызметті алушы көрсетілетін қызметті берушіге жүгінген кезде:</w:t>
      </w:r>
    </w:p>
    <w:p>
      <w:pPr>
        <w:spacing w:after="0"/>
        <w:ind w:left="0"/>
        <w:jc w:val="both"/>
      </w:pPr>
      <w:r>
        <w:rPr>
          <w:rFonts w:ascii="Times New Roman"/>
          <w:b w:val="false"/>
          <w:i w:val="false"/>
          <w:color w:val="000000"/>
          <w:sz w:val="28"/>
        </w:rPr>
        <w:t xml:space="preserve">
      1) қызметті алушы көрсетілетін қызметті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қызметті алушыға құжаттарды қабылданғаны жөнінде қолхат береді және 15 минут ішінде көрсетілетін қызметті берушінің басшылыққа құжаттарды ұсынады;</w:t>
      </w:r>
    </w:p>
    <w:p>
      <w:pPr>
        <w:spacing w:after="0"/>
        <w:ind w:left="0"/>
        <w:jc w:val="both"/>
      </w:pPr>
      <w:r>
        <w:rPr>
          <w:rFonts w:ascii="Times New Roman"/>
          <w:b w:val="false"/>
          <w:i w:val="false"/>
          <w:color w:val="000000"/>
          <w:sz w:val="28"/>
        </w:rPr>
        <w:t>
      3) көрсетілетін қызметті берушінің басшылығы 15 минут ішінде жауапты орындаушыны анықтайды, құжаттарды қарауға жолдайды;</w:t>
      </w:r>
    </w:p>
    <w:p>
      <w:pPr>
        <w:spacing w:after="0"/>
        <w:ind w:left="0"/>
        <w:jc w:val="both"/>
      </w:pPr>
      <w:r>
        <w:rPr>
          <w:rFonts w:ascii="Times New Roman"/>
          <w:b w:val="false"/>
          <w:i w:val="false"/>
          <w:color w:val="000000"/>
          <w:sz w:val="28"/>
        </w:rPr>
        <w:t>
      4) көрсетілетін қызметті берушінің жауапты орындаушысы құжаттардың толықтығын тексеріп, мемлекеттік қызмет нәтижесін дайындайдап 15 минут ішінде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мемлекеттік қызметтің нәтижесіне қол қояды және көрсетілетін қызметті берушінің кеңсесіне 15 минут ішінде жолдайды;</w:t>
      </w:r>
    </w:p>
    <w:p>
      <w:pPr>
        <w:spacing w:after="0"/>
        <w:ind w:left="0"/>
        <w:jc w:val="both"/>
      </w:pPr>
      <w:r>
        <w:rPr>
          <w:rFonts w:ascii="Times New Roman"/>
          <w:b w:val="false"/>
          <w:i w:val="false"/>
          <w:color w:val="000000"/>
          <w:sz w:val="28"/>
        </w:rPr>
        <w:t>
      6) көрсетілетін қызметті беруші кеңсесінің қызметкері мемлекеттік қызметтің нәтижесін тіркейді және 15 минут ішінде қызметті алушыға береді.</w:t>
      </w:r>
    </w:p>
    <w:p>
      <w:pPr>
        <w:spacing w:after="0"/>
        <w:ind w:left="0"/>
        <w:jc w:val="both"/>
      </w:pPr>
      <w:r>
        <w:rPr>
          <w:rFonts w:ascii="Times New Roman"/>
          <w:b w:val="false"/>
          <w:i w:val="false"/>
          <w:color w:val="000000"/>
          <w:sz w:val="28"/>
        </w:rPr>
        <w:t>
      Қызметті алушы Орталыққа жүгінген кезде:</w:t>
      </w:r>
    </w:p>
    <w:p>
      <w:pPr>
        <w:spacing w:after="0"/>
        <w:ind w:left="0"/>
        <w:jc w:val="both"/>
      </w:pPr>
      <w:r>
        <w:rPr>
          <w:rFonts w:ascii="Times New Roman"/>
          <w:b w:val="false"/>
          <w:i w:val="false"/>
          <w:color w:val="000000"/>
          <w:sz w:val="28"/>
        </w:rPr>
        <w:t xml:space="preserve">
      1) қызметті алушы Оралыққа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Орталықтың кеңсе қызметкері құжаттарды тіркейді, қызметті алушыға құжаттарды қабылданғаны жөнінде қолхат береді және 15 минут ішінде Орталықтың басшылыққа ұсынады;</w:t>
      </w:r>
    </w:p>
    <w:p>
      <w:pPr>
        <w:spacing w:after="0"/>
        <w:ind w:left="0"/>
        <w:jc w:val="both"/>
      </w:pPr>
      <w:r>
        <w:rPr>
          <w:rFonts w:ascii="Times New Roman"/>
          <w:b w:val="false"/>
          <w:i w:val="false"/>
          <w:color w:val="000000"/>
          <w:sz w:val="28"/>
        </w:rPr>
        <w:t>
      3) Орталық басшылығы 15 минут ішінде жауапты орындаушыны анықтайды, құжаттарды қарауға жолдайды;</w:t>
      </w:r>
    </w:p>
    <w:p>
      <w:pPr>
        <w:spacing w:after="0"/>
        <w:ind w:left="0"/>
        <w:jc w:val="both"/>
      </w:pPr>
      <w:r>
        <w:rPr>
          <w:rFonts w:ascii="Times New Roman"/>
          <w:b w:val="false"/>
          <w:i w:val="false"/>
          <w:color w:val="000000"/>
          <w:sz w:val="28"/>
        </w:rPr>
        <w:t>
      4) Орталықтың жауапты орындаушысы құжаттардың толықтығын тексеріп, мемлекеттік қызмет нәтижесін дайындайдап 15 минут ішінде басшылыққа ұсынады;</w:t>
      </w:r>
    </w:p>
    <w:p>
      <w:pPr>
        <w:spacing w:after="0"/>
        <w:ind w:left="0"/>
        <w:jc w:val="both"/>
      </w:pPr>
      <w:r>
        <w:rPr>
          <w:rFonts w:ascii="Times New Roman"/>
          <w:b w:val="false"/>
          <w:i w:val="false"/>
          <w:color w:val="000000"/>
          <w:sz w:val="28"/>
        </w:rPr>
        <w:t>
      5) Орталық басшылығы мемлекеттік қызметтің нәтижесіне қол қояды және көрсетілетін қызметті берушінің кеңсесіне 15 минут ішінде жолдайды;</w:t>
      </w:r>
    </w:p>
    <w:p>
      <w:pPr>
        <w:spacing w:after="0"/>
        <w:ind w:left="0"/>
        <w:jc w:val="both"/>
      </w:pPr>
      <w:r>
        <w:rPr>
          <w:rFonts w:ascii="Times New Roman"/>
          <w:b w:val="false"/>
          <w:i w:val="false"/>
          <w:color w:val="000000"/>
          <w:sz w:val="28"/>
        </w:rPr>
        <w:t>
      6) Орталықтың кеңсе қызметкері 15 минут ішінде мемлекеттік қызметтің нәтижесін тіркейді және қызметті алушыға береді.</w:t>
      </w:r>
    </w:p>
    <w:bookmarkStart w:name="z254" w:id="180"/>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80"/>
    <w:bookmarkStart w:name="z255" w:id="181"/>
    <w:p>
      <w:pPr>
        <w:spacing w:after="0"/>
        <w:ind w:left="0"/>
        <w:jc w:val="both"/>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p>
    <w:bookmarkEnd w:id="181"/>
    <w:p>
      <w:pPr>
        <w:spacing w:after="0"/>
        <w:ind w:left="0"/>
        <w:jc w:val="both"/>
      </w:pPr>
      <w:r>
        <w:rPr>
          <w:rFonts w:ascii="Times New Roman"/>
          <w:b w:val="false"/>
          <w:i w:val="false"/>
          <w:color w:val="000000"/>
          <w:sz w:val="28"/>
        </w:rPr>
        <w:t>
      1) Орталық;</w:t>
      </w:r>
    </w:p>
    <w:p>
      <w:pPr>
        <w:spacing w:after="0"/>
        <w:ind w:left="0"/>
        <w:jc w:val="both"/>
      </w:pPr>
      <w:r>
        <w:rPr>
          <w:rFonts w:ascii="Times New Roman"/>
          <w:b w:val="false"/>
          <w:i w:val="false"/>
          <w:color w:val="000000"/>
          <w:sz w:val="28"/>
        </w:rPr>
        <w:t>
      2) көрсетілетін қызметті берушінің кеңсе қызметкері;</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көрсетілетін қызметті берушінің басшылығы;</w:t>
      </w:r>
    </w:p>
    <w:bookmarkStart w:name="z256" w:id="182"/>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182"/>
    <w:bookmarkStart w:name="z257" w:id="183"/>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83"/>
    <w:p>
      <w:pPr>
        <w:spacing w:after="0"/>
        <w:ind w:left="0"/>
        <w:jc w:val="both"/>
      </w:pPr>
      <w:r>
        <w:rPr>
          <w:rFonts w:ascii="Times New Roman"/>
          <w:b w:val="false"/>
          <w:i w:val="false"/>
          <w:color w:val="000000"/>
          <w:sz w:val="28"/>
        </w:rPr>
        <w:t>
      8. Мемлекеттік корпорация және (немесе) өзге де көрсетілетін қызметті берушілермен өзара іс-қимыл тәртібі:</w:t>
      </w:r>
    </w:p>
    <w:p>
      <w:pPr>
        <w:spacing w:after="0"/>
        <w:ind w:left="0"/>
        <w:jc w:val="both"/>
      </w:pPr>
      <w:r>
        <w:rPr>
          <w:rFonts w:ascii="Times New Roman"/>
          <w:b w:val="false"/>
          <w:i w:val="false"/>
          <w:color w:val="000000"/>
          <w:sz w:val="28"/>
        </w:rPr>
        <w:t xml:space="preserve">
      1) қызметті алушы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Мемлекеттік корпорация жұмысшысы өтінішті тіркейді, құжаттарды қабылдағаны жөнінде қызметті алушыға қолхат береді және 15 минут ішінде құжаттарды Мемлекеттік корпорацияның жинақтау секторына табыстайды;</w:t>
      </w:r>
    </w:p>
    <w:p>
      <w:pPr>
        <w:spacing w:after="0"/>
        <w:ind w:left="0"/>
        <w:jc w:val="both"/>
      </w:pPr>
      <w:r>
        <w:rPr>
          <w:rFonts w:ascii="Times New Roman"/>
          <w:b w:val="false"/>
          <w:i w:val="false"/>
          <w:color w:val="000000"/>
          <w:sz w:val="28"/>
        </w:rPr>
        <w:t>
      3) Мемлекеттік корпорацияның жинақтау секторының жұмысшысы сол жұмыс күні ішінде көрсетілетін қызметті берушіге құжаттарды жолдайды;</w:t>
      </w:r>
    </w:p>
    <w:p>
      <w:pPr>
        <w:spacing w:after="0"/>
        <w:ind w:left="0"/>
        <w:jc w:val="both"/>
      </w:pPr>
      <w:r>
        <w:rPr>
          <w:rFonts w:ascii="Times New Roman"/>
          <w:b w:val="false"/>
          <w:i w:val="false"/>
          <w:color w:val="000000"/>
          <w:sz w:val="28"/>
        </w:rPr>
        <w:t>
      4) көрсетілетін қызметті берушінің кеңсе қызметкері келген құжаттарды ақпараттық жүйеге белгілеп, тіркейді және 15 минут ішінде құжаттарды басшылыққа ұсынады;</w:t>
      </w:r>
    </w:p>
    <w:p>
      <w:pPr>
        <w:spacing w:after="0"/>
        <w:ind w:left="0"/>
        <w:jc w:val="both"/>
      </w:pPr>
      <w:r>
        <w:rPr>
          <w:rFonts w:ascii="Times New Roman"/>
          <w:b w:val="false"/>
          <w:i w:val="false"/>
          <w:color w:val="000000"/>
          <w:sz w:val="28"/>
        </w:rPr>
        <w:t>
      5) көрсетілетін қызметті берушінің басшылығы 15 минут ішінде жауапты орындаушыны анықтап, құжаттарды қарауға жолдайды;</w:t>
      </w:r>
    </w:p>
    <w:p>
      <w:pPr>
        <w:spacing w:after="0"/>
        <w:ind w:left="0"/>
        <w:jc w:val="both"/>
      </w:pPr>
      <w:r>
        <w:rPr>
          <w:rFonts w:ascii="Times New Roman"/>
          <w:b w:val="false"/>
          <w:i w:val="false"/>
          <w:color w:val="000000"/>
          <w:sz w:val="28"/>
        </w:rPr>
        <w:t>
      6) көрсетілетін қызметті берушінің жауапты орындаушысы 15 минут ішінде құжаттардың толықтығын тексеріп, мемлекеттік қызмет нәтижесін дайындап басшылыққа ұсынады;</w:t>
      </w:r>
    </w:p>
    <w:p>
      <w:pPr>
        <w:spacing w:after="0"/>
        <w:ind w:left="0"/>
        <w:jc w:val="both"/>
      </w:pPr>
      <w:r>
        <w:rPr>
          <w:rFonts w:ascii="Times New Roman"/>
          <w:b w:val="false"/>
          <w:i w:val="false"/>
          <w:color w:val="000000"/>
          <w:sz w:val="28"/>
        </w:rPr>
        <w:t>
      7) көрсетілетін қызметті берушінің басшылығы мемлекеттік қызмет нәтижесіне қол қояды және 15 минут ішінде кеңсе қызметкеріне жолдайды;</w:t>
      </w:r>
    </w:p>
    <w:p>
      <w:pPr>
        <w:spacing w:after="0"/>
        <w:ind w:left="0"/>
        <w:jc w:val="both"/>
      </w:pPr>
      <w:r>
        <w:rPr>
          <w:rFonts w:ascii="Times New Roman"/>
          <w:b w:val="false"/>
          <w:i w:val="false"/>
          <w:color w:val="000000"/>
          <w:sz w:val="28"/>
        </w:rPr>
        <w:t>
      8) сол жұмыс күні ішінде көрсетілетін қызметті берушінің кеңсе қызметкері мемлекеттік көрсетілетін қызмет нәтижесін ақпараттық жүйеде белгілей отырып, Мемлекеттік корпорацияға жолдайды;</w:t>
      </w:r>
    </w:p>
    <w:p>
      <w:pPr>
        <w:spacing w:after="0"/>
        <w:ind w:left="0"/>
        <w:jc w:val="both"/>
      </w:pPr>
      <w:r>
        <w:rPr>
          <w:rFonts w:ascii="Times New Roman"/>
          <w:b w:val="false"/>
          <w:i w:val="false"/>
          <w:color w:val="000000"/>
          <w:sz w:val="28"/>
        </w:rPr>
        <w:t>
      9) Мемлекеттік корпорацияның құжаттарды беру секторының жұмысшысы мемлекеттік қызмет нәтижесін 15 минут ішінде қызметті алушыға береді.</w:t>
      </w:r>
    </w:p>
    <w:p>
      <w:pPr>
        <w:spacing w:after="0"/>
        <w:ind w:left="0"/>
        <w:jc w:val="both"/>
      </w:pPr>
      <w:r>
        <w:rPr>
          <w:rFonts w:ascii="Times New Roman"/>
          <w:b w:val="false"/>
          <w:i w:val="false"/>
          <w:color w:val="000000"/>
          <w:sz w:val="28"/>
        </w:rPr>
        <w:t>
      Қызметті Портал арқылы алу үшін көрсетілетін қызметті алушы:</w:t>
      </w:r>
    </w:p>
    <w:p>
      <w:pPr>
        <w:spacing w:after="0"/>
        <w:ind w:left="0"/>
        <w:jc w:val="both"/>
      </w:pPr>
      <w:r>
        <w:rPr>
          <w:rFonts w:ascii="Times New Roman"/>
          <w:b w:val="false"/>
          <w:i w:val="false"/>
          <w:color w:val="000000"/>
          <w:sz w:val="28"/>
        </w:rPr>
        <w:t>
      1) Порталға кіру;</w:t>
      </w:r>
    </w:p>
    <w:p>
      <w:pPr>
        <w:spacing w:after="0"/>
        <w:ind w:left="0"/>
        <w:jc w:val="both"/>
      </w:pPr>
      <w:r>
        <w:rPr>
          <w:rFonts w:ascii="Times New Roman"/>
          <w:b w:val="false"/>
          <w:i w:val="false"/>
          <w:color w:val="000000"/>
          <w:sz w:val="28"/>
        </w:rPr>
        <w:t>
      2) мемлекеттік көрсетілетін қызметті таңдау:</w:t>
      </w:r>
    </w:p>
    <w:p>
      <w:pPr>
        <w:spacing w:after="0"/>
        <w:ind w:left="0"/>
        <w:jc w:val="both"/>
      </w:pPr>
      <w:r>
        <w:rPr>
          <w:rFonts w:ascii="Times New Roman"/>
          <w:b w:val="false"/>
          <w:i w:val="false"/>
          <w:color w:val="000000"/>
          <w:sz w:val="28"/>
        </w:rPr>
        <w:t>
      3) Электрондық цифрлық қолтаңбаны (бұдан әрі-ЭЦҚ) жеке сәйкестендіру нөмірі немесе бизнес-сәйкестендіру нөмірі арқылы авторлау, тіркелу;</w:t>
      </w:r>
    </w:p>
    <w:p>
      <w:pPr>
        <w:spacing w:after="0"/>
        <w:ind w:left="0"/>
        <w:jc w:val="both"/>
      </w:pPr>
      <w:r>
        <w:rPr>
          <w:rFonts w:ascii="Times New Roman"/>
          <w:b w:val="false"/>
          <w:i w:val="false"/>
          <w:color w:val="000000"/>
          <w:sz w:val="28"/>
        </w:rPr>
        <w:t>
      4) онлайн қызметке тапсырыс беру;</w:t>
      </w:r>
    </w:p>
    <w:p>
      <w:pPr>
        <w:spacing w:after="0"/>
        <w:ind w:left="0"/>
        <w:jc w:val="both"/>
      </w:pPr>
      <w:r>
        <w:rPr>
          <w:rFonts w:ascii="Times New Roman"/>
          <w:b w:val="false"/>
          <w:i w:val="false"/>
          <w:color w:val="000000"/>
          <w:sz w:val="28"/>
        </w:rPr>
        <w:t xml:space="preserve">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электронды түрде құжаттарды тіркеу қажет;</w:t>
      </w:r>
    </w:p>
    <w:p>
      <w:pPr>
        <w:spacing w:after="0"/>
        <w:ind w:left="0"/>
        <w:jc w:val="both"/>
      </w:pPr>
      <w:r>
        <w:rPr>
          <w:rFonts w:ascii="Times New Roman"/>
          <w:b w:val="false"/>
          <w:i w:val="false"/>
          <w:color w:val="000000"/>
          <w:sz w:val="28"/>
        </w:rPr>
        <w:t>
      6) шығыс құжатты тексерген соң көрсетілетін қызметті алушы ЭЦҚ қоюы қажет. Қол қойған соң арыз автоматты түрде көрсетілетін қызметті берушіге түседі;</w:t>
      </w:r>
    </w:p>
    <w:p>
      <w:pPr>
        <w:spacing w:after="0"/>
        <w:ind w:left="0"/>
        <w:jc w:val="both"/>
      </w:pPr>
      <w:r>
        <w:rPr>
          <w:rFonts w:ascii="Times New Roman"/>
          <w:b w:val="false"/>
          <w:i w:val="false"/>
          <w:color w:val="000000"/>
          <w:sz w:val="28"/>
        </w:rPr>
        <w:t xml:space="preserve">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Өтініштің тіркеген кезден бастап қызмет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p>
    <w:p>
      <w:pPr>
        <w:spacing w:after="0"/>
        <w:ind w:left="0"/>
        <w:jc w:val="both"/>
      </w:pPr>
      <w:r>
        <w:rPr>
          <w:rFonts w:ascii="Times New Roman"/>
          <w:b w:val="false"/>
          <w:i w:val="false"/>
          <w:color w:val="000000"/>
          <w:sz w:val="28"/>
        </w:rPr>
        <w:t>
      8) қызмет алушының жеке кабинетінде өтініштің жағдайы "Қанағаттанарлыққа" ауысады. Кейін, қызмет алушы нәтижені көшіре алады.</w:t>
      </w:r>
    </w:p>
    <w:p>
      <w:pPr>
        <w:spacing w:after="0"/>
        <w:ind w:left="0"/>
        <w:jc w:val="both"/>
      </w:pPr>
      <w:r>
        <w:rPr>
          <w:rFonts w:ascii="Times New Roman"/>
          <w:b w:val="false"/>
          <w:i w:val="false"/>
          <w:color w:val="000000"/>
          <w:sz w:val="28"/>
        </w:rPr>
        <w:t>
      9) бұрыс нәтиже кезінде, қызмет алушының жеке кабинетінде өтініштің жағдайы "Бас тартуға" ауысады. Кейін, ол қызмет көрсетушінің баспа бетінде дәлелді бас тарту хаты көшіре алады.</w:t>
      </w:r>
    </w:p>
    <w:bookmarkStart w:name="z258" w:id="184"/>
    <w:p>
      <w:pPr>
        <w:spacing w:after="0"/>
        <w:ind w:left="0"/>
        <w:jc w:val="both"/>
      </w:pPr>
      <w:r>
        <w:rPr>
          <w:rFonts w:ascii="Times New Roman"/>
          <w:b w:val="false"/>
          <w:i w:val="false"/>
          <w:color w:val="000000"/>
          <w:sz w:val="28"/>
        </w:rPr>
        <w:t xml:space="preserve">
      9. Портал арқылы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84"/>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 алушыларға</w:t>
            </w:r>
            <w:r>
              <w:br/>
            </w:r>
            <w:r>
              <w:rPr>
                <w:rFonts w:ascii="Times New Roman"/>
                <w:b w:val="false"/>
                <w:i w:val="false"/>
                <w:color w:val="000000"/>
                <w:sz w:val="20"/>
              </w:rPr>
              <w:t>тиесілігін растайтын анықтама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left"/>
      </w:pP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 алушыларға</w:t>
            </w:r>
            <w:r>
              <w:br/>
            </w:r>
            <w:r>
              <w:rPr>
                <w:rFonts w:ascii="Times New Roman"/>
                <w:b w:val="false"/>
                <w:i w:val="false"/>
                <w:color w:val="000000"/>
                <w:sz w:val="20"/>
              </w:rPr>
              <w:t>тиесілігін растайтын анықтама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қызметті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750"/>
        <w:gridCol w:w="3086"/>
        <w:gridCol w:w="1032"/>
        <w:gridCol w:w="1245"/>
        <w:gridCol w:w="1316"/>
        <w:gridCol w:w="2309"/>
        <w:gridCol w:w="963"/>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жұмысшысы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секторының жұмысшысы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немесе Орталықтың кеңсе қызметкері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немесе Орталықтың басшылығы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немесе Орталықтың жауапты орындаушысы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немесе Орталықтың басшылығы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немесе Орталықтың кеңсе қызметкері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құжаттарды беру секторының жұмысшысы</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 ішінде өтінішті тіркейді, құжаттарды қабылдағаны жөнінде қызметті алушыға қолхат береді Мемлекеттік корпорацияның жинақтау секторына табыстайды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көрсетілетін қызметті берушіге құжаттарды қайта жолдайды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қызметті алушыға құжаттарды қабылданғаны жөнінде қолхат береді және 15 минут ішінде көрсетілетін қызметті берушінің басшылыққа құжаттарды ұсынады немесе келген құжаттарды ақпараттық жүйеге белгілейді және тіркейді, 15 минут ішінде құжаттарды басшылыққа ұсынады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 ішінде жауапты орындаушыны анықтап, құжаттарды қарауға жолдайды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тексеріп, мемлекеттік қызмет нәтижесін дайындайдап 15 минут ішінде басшылыққа ұсынады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нәтижесіне қол қояды және көрсетілетін қызметті берушінің кеңсесіне 15 минут ішінде жолдайды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нәтижесін тіркейді және 15 минут ішінде қызметті алушыға береді немесе сол жұмыс күні ішінде мемлекеттік көрсетілетін қызмет нәтижесін ақпараттық жүйеде белгілей отырып, Мемлекеттік корпорацияға жолдайды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нәтижесін 15 минут ішінде қызметті алушыға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17-қосымша</w:t>
            </w:r>
          </w:p>
        </w:tc>
      </w:tr>
    </w:tbl>
    <w:bookmarkStart w:name="z261" w:id="185"/>
    <w:p>
      <w:pPr>
        <w:spacing w:after="0"/>
        <w:ind w:left="0"/>
        <w:jc w:val="left"/>
      </w:pPr>
      <w:r>
        <w:rPr>
          <w:rFonts w:ascii="Times New Roman"/>
          <w:b/>
          <w:i w:val="false"/>
          <w:color w:val="000000"/>
        </w:rPr>
        <w:t xml:space="preserve"> "Мүгедек балаларды үйде оқытуға жұмсалған шығындарды өтеу" мемлекеттік көрсетілетін қызметінің регламенті</w:t>
      </w:r>
    </w:p>
    <w:bookmarkEnd w:id="185"/>
    <w:p>
      <w:pPr>
        <w:spacing w:after="0"/>
        <w:ind w:left="0"/>
        <w:jc w:val="both"/>
      </w:pPr>
      <w:r>
        <w:rPr>
          <w:rFonts w:ascii="Times New Roman"/>
          <w:b w:val="false"/>
          <w:i w:val="false"/>
          <w:color w:val="ff0000"/>
          <w:sz w:val="28"/>
        </w:rPr>
        <w:t xml:space="preserve">
      Ескерту. 17-қосымша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62" w:id="186"/>
    <w:p>
      <w:pPr>
        <w:spacing w:after="0"/>
        <w:ind w:left="0"/>
        <w:jc w:val="left"/>
      </w:pPr>
      <w:r>
        <w:rPr>
          <w:rFonts w:ascii="Times New Roman"/>
          <w:b/>
          <w:i w:val="false"/>
          <w:color w:val="000000"/>
        </w:rPr>
        <w:t xml:space="preserve"> 1-бөлім. Жалпы ережелер</w:t>
      </w:r>
    </w:p>
    <w:bookmarkEnd w:id="186"/>
    <w:bookmarkStart w:name="z263" w:id="187"/>
    <w:p>
      <w:pPr>
        <w:spacing w:after="0"/>
        <w:ind w:left="0"/>
        <w:jc w:val="both"/>
      </w:pPr>
      <w:r>
        <w:rPr>
          <w:rFonts w:ascii="Times New Roman"/>
          <w:b w:val="false"/>
          <w:i w:val="false"/>
          <w:color w:val="000000"/>
          <w:sz w:val="28"/>
        </w:rPr>
        <w:t>
      1. "Мүгедек балаларды үйде оқытуға жұмсалған шығындарды өтеу" мемлекеттік көрсетілетін қызметі (бұдан әрі – мемлекеттік көрсетілетін қызмет) Оңтүстік Қазақстан облысының аудандары және облыстық маңызы бар қалаларының жұмыспен қамту және әлеуметтік бағдарламалар бөлімдерімен (бұдан әрі – көрсетілетін қызметті беруші) көрсетіледі.</w:t>
      </w:r>
    </w:p>
    <w:bookmarkEnd w:id="187"/>
    <w:p>
      <w:pPr>
        <w:spacing w:after="0"/>
        <w:ind w:left="0"/>
        <w:jc w:val="both"/>
      </w:pPr>
      <w:r>
        <w:rPr>
          <w:rFonts w:ascii="Times New Roman"/>
          <w:b w:val="false"/>
          <w:i w:val="false"/>
          <w:color w:val="000000"/>
          <w:sz w:val="28"/>
        </w:rPr>
        <w:t>
      Өтініштерді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әрі-Мемлекеттік корпорация);</w:t>
      </w:r>
    </w:p>
    <w:p>
      <w:pPr>
        <w:spacing w:after="0"/>
        <w:ind w:left="0"/>
        <w:jc w:val="both"/>
      </w:pPr>
      <w:r>
        <w:rPr>
          <w:rFonts w:ascii="Times New Roman"/>
          <w:b w:val="false"/>
          <w:i w:val="false"/>
          <w:color w:val="000000"/>
          <w:sz w:val="28"/>
        </w:rPr>
        <w:t>
      2) мүгедек балаларды үйде оқытуға жұмсалған шығындарды өтеуді тағайындау, сондай-ақ мүгедек балаларды үйде оқытуға жұмсалған шығындарды өтеуді (бұдан әрі – жәрдемақы) тағайындау туралы ақпарат алу кезінде www.egov.kz "электрондық үкімет" веб-порталы (бұдан әрі – Портал) арқылы жүзеге асырылады.</w:t>
      </w:r>
    </w:p>
    <w:bookmarkStart w:name="z264" w:id="188"/>
    <w:p>
      <w:pPr>
        <w:spacing w:after="0"/>
        <w:ind w:left="0"/>
        <w:jc w:val="both"/>
      </w:pPr>
      <w:r>
        <w:rPr>
          <w:rFonts w:ascii="Times New Roman"/>
          <w:b w:val="false"/>
          <w:i w:val="false"/>
          <w:color w:val="000000"/>
          <w:sz w:val="28"/>
        </w:rPr>
        <w:t>
      2. Мемлекеттік көрсетілетін қызмет нысаны: электрондық (толық автоматтандырылған) және (немесе) қағаз түрінде.</w:t>
      </w:r>
    </w:p>
    <w:bookmarkEnd w:id="188"/>
    <w:bookmarkStart w:name="z265" w:id="189"/>
    <w:p>
      <w:pPr>
        <w:spacing w:after="0"/>
        <w:ind w:left="0"/>
        <w:jc w:val="both"/>
      </w:pPr>
      <w:r>
        <w:rPr>
          <w:rFonts w:ascii="Times New Roman"/>
          <w:b w:val="false"/>
          <w:i w:val="false"/>
          <w:color w:val="000000"/>
          <w:sz w:val="28"/>
        </w:rPr>
        <w:t>
      3. Мемлекеттік көрсетілетін қызмет нәтижесі – жәрдемақы тағайындау туралы хабарлама.</w:t>
      </w:r>
    </w:p>
    <w:bookmarkEnd w:id="189"/>
    <w:bookmarkStart w:name="z266" w:id="190"/>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0"/>
    <w:bookmarkStart w:name="z267" w:id="191"/>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қызмет алушының өтініші негіздеме болады.</w:t>
      </w:r>
    </w:p>
    <w:bookmarkEnd w:id="191"/>
    <w:bookmarkStart w:name="z268" w:id="192"/>
    <w:p>
      <w:pPr>
        <w:spacing w:after="0"/>
        <w:ind w:left="0"/>
        <w:jc w:val="both"/>
      </w:pPr>
      <w:r>
        <w:rPr>
          <w:rFonts w:ascii="Times New Roman"/>
          <w:b w:val="false"/>
          <w:i w:val="false"/>
          <w:color w:val="000000"/>
          <w:sz w:val="28"/>
        </w:rPr>
        <w:t>
      5. Мемлекттік көрсетілетін қызмет процесінің құрамына кіретін әрбір рәсімнің (іс-қимылдың) мазмұны, оның орындалу ұзақтығы және олардың орындалу реттілігі, оның ішінде барлық рәсімдердің өту кезеңдері:</w:t>
      </w:r>
    </w:p>
    <w:bookmarkEnd w:id="192"/>
    <w:p>
      <w:pPr>
        <w:spacing w:after="0"/>
        <w:ind w:left="0"/>
        <w:jc w:val="both"/>
      </w:pPr>
      <w:r>
        <w:rPr>
          <w:rFonts w:ascii="Times New Roman"/>
          <w:b w:val="false"/>
          <w:i w:val="false"/>
          <w:color w:val="000000"/>
          <w:sz w:val="28"/>
        </w:rPr>
        <w:t xml:space="preserve">
      1) көрсетілетін қызметті алушы Қазақстан Республикасы Еңбек және халықты әлеуметтік қорғау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тапсырады;</w:t>
      </w:r>
    </w:p>
    <w:p>
      <w:pPr>
        <w:spacing w:after="0"/>
        <w:ind w:left="0"/>
        <w:jc w:val="both"/>
      </w:pPr>
      <w:r>
        <w:rPr>
          <w:rFonts w:ascii="Times New Roman"/>
          <w:b w:val="false"/>
          <w:i w:val="false"/>
          <w:color w:val="000000"/>
          <w:sz w:val="28"/>
        </w:rPr>
        <w:t xml:space="preserve">
      2) Мемлекеттік корпорация жұмысшысы алынған құжаттарды тіркейді және мемлекеттік көрсетілетін қызметті алушыға құжаттарды қабылдау туралы қолхат береді және алынған құжаттарды 10 минут ішінде көрсетілетін қызметті берушіге жолдайды. Көрсетілген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 қызметкері өтінішті қабылдаудан бас тартады және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көрсетілетін қызметті берушінің кеңсе қызметкері 10 минут ішінде алынған құжаттарды тіркейді және алынған құжаттарды басшылыққа жолдайды;</w:t>
      </w:r>
    </w:p>
    <w:p>
      <w:pPr>
        <w:spacing w:after="0"/>
        <w:ind w:left="0"/>
        <w:jc w:val="both"/>
      </w:pPr>
      <w:r>
        <w:rPr>
          <w:rFonts w:ascii="Times New Roman"/>
          <w:b w:val="false"/>
          <w:i w:val="false"/>
          <w:color w:val="000000"/>
          <w:sz w:val="28"/>
        </w:rPr>
        <w:t>
      4) көрсетілетін қызмет берушінің басшылығы 30 минут ішінде құжаттарды қарауға жауапты орындаушыны белгілейді;</w:t>
      </w:r>
    </w:p>
    <w:p>
      <w:pPr>
        <w:spacing w:after="0"/>
        <w:ind w:left="0"/>
        <w:jc w:val="both"/>
      </w:pPr>
      <w:r>
        <w:rPr>
          <w:rFonts w:ascii="Times New Roman"/>
          <w:b w:val="false"/>
          <w:i w:val="false"/>
          <w:color w:val="000000"/>
          <w:sz w:val="28"/>
        </w:rPr>
        <w:t xml:space="preserve">
      5)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берушінің жауапты орандаушысы көрсетілетін қызметті алушыға жауаптың жобасын дайындайды;</w:t>
      </w:r>
    </w:p>
    <w:p>
      <w:pPr>
        <w:spacing w:after="0"/>
        <w:ind w:left="0"/>
        <w:jc w:val="both"/>
      </w:pPr>
      <w:r>
        <w:rPr>
          <w:rFonts w:ascii="Times New Roman"/>
          <w:b w:val="false"/>
          <w:i w:val="false"/>
          <w:color w:val="000000"/>
          <w:sz w:val="28"/>
        </w:rPr>
        <w:t>
      6) көрсетілетін қызметті берушінің басшылығы сол жұмыс күні ішінде жауаптың жобасына қол қояды және оны көрсетілетін қызметті берушінің кеңсе қызметкеріне береді;</w:t>
      </w:r>
    </w:p>
    <w:p>
      <w:pPr>
        <w:spacing w:after="0"/>
        <w:ind w:left="0"/>
        <w:jc w:val="both"/>
      </w:pPr>
      <w:r>
        <w:rPr>
          <w:rFonts w:ascii="Times New Roman"/>
          <w:b w:val="false"/>
          <w:i w:val="false"/>
          <w:color w:val="000000"/>
          <w:sz w:val="28"/>
        </w:rPr>
        <w:t>
      7) көрсетілетін қызметті берушінің кеңсе қызметкері 10 минут ішінде мемлекеттік көрсетілетін қызмет көрсету нәтижесінің қосымшасы бар жауабын тіркейді және Мемлекеттік корпорацияға жолдайды;</w:t>
      </w:r>
    </w:p>
    <w:p>
      <w:pPr>
        <w:spacing w:after="0"/>
        <w:ind w:left="0"/>
        <w:jc w:val="both"/>
      </w:pPr>
      <w:r>
        <w:rPr>
          <w:rFonts w:ascii="Times New Roman"/>
          <w:b w:val="false"/>
          <w:i w:val="false"/>
          <w:color w:val="000000"/>
          <w:sz w:val="28"/>
        </w:rPr>
        <w:t>
      8) Мемлекеттік корпорация жұмысшысы мемлекеттік көрсетілетін қызмет көрсету нәтижесінің қосымшасы бар жауабын тіркейді және 10 минут ішінде көрсетілетін қызметті алушыға не сенімхат бойынша уәкілетті тұлғаға береді.</w:t>
      </w:r>
    </w:p>
    <w:bookmarkStart w:name="z269" w:id="193"/>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93"/>
    <w:bookmarkStart w:name="z270" w:id="19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94"/>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271" w:id="195"/>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195"/>
    <w:bookmarkStart w:name="z272" w:id="196"/>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96"/>
    <w:bookmarkStart w:name="z273" w:id="197"/>
    <w:p>
      <w:pPr>
        <w:spacing w:after="0"/>
        <w:ind w:left="0"/>
        <w:jc w:val="both"/>
      </w:pPr>
      <w:r>
        <w:rPr>
          <w:rFonts w:ascii="Times New Roman"/>
          <w:b w:val="false"/>
          <w:i w:val="false"/>
          <w:color w:val="000000"/>
          <w:sz w:val="28"/>
        </w:rPr>
        <w:t>
      8. Қызметті Портал арқылы алу үшін көрсетілетін қызметті алушы:</w:t>
      </w:r>
    </w:p>
    <w:bookmarkEnd w:id="197"/>
    <w:p>
      <w:pPr>
        <w:spacing w:after="0"/>
        <w:ind w:left="0"/>
        <w:jc w:val="both"/>
      </w:pPr>
      <w:r>
        <w:rPr>
          <w:rFonts w:ascii="Times New Roman"/>
          <w:b w:val="false"/>
          <w:i w:val="false"/>
          <w:color w:val="000000"/>
          <w:sz w:val="28"/>
        </w:rPr>
        <w:t>
      1) Порталға кіру;</w:t>
      </w:r>
    </w:p>
    <w:p>
      <w:pPr>
        <w:spacing w:after="0"/>
        <w:ind w:left="0"/>
        <w:jc w:val="both"/>
      </w:pPr>
      <w:r>
        <w:rPr>
          <w:rFonts w:ascii="Times New Roman"/>
          <w:b w:val="false"/>
          <w:i w:val="false"/>
          <w:color w:val="000000"/>
          <w:sz w:val="28"/>
        </w:rPr>
        <w:t>
      2) мемлекеттік көрсетілетін қызметті таңдау:</w:t>
      </w:r>
    </w:p>
    <w:p>
      <w:pPr>
        <w:spacing w:after="0"/>
        <w:ind w:left="0"/>
        <w:jc w:val="both"/>
      </w:pPr>
      <w:r>
        <w:rPr>
          <w:rFonts w:ascii="Times New Roman"/>
          <w:b w:val="false"/>
          <w:i w:val="false"/>
          <w:color w:val="000000"/>
          <w:sz w:val="28"/>
        </w:rPr>
        <w:t>
      3) ЭЦҚ-ны жеке сәйкестендіру нөмірі немесе бизнес-сәйкестендіру нөмірі арқылы авторлау, тіркелу;</w:t>
      </w:r>
    </w:p>
    <w:p>
      <w:pPr>
        <w:spacing w:after="0"/>
        <w:ind w:left="0"/>
        <w:jc w:val="both"/>
      </w:pPr>
      <w:r>
        <w:rPr>
          <w:rFonts w:ascii="Times New Roman"/>
          <w:b w:val="false"/>
          <w:i w:val="false"/>
          <w:color w:val="000000"/>
          <w:sz w:val="28"/>
        </w:rPr>
        <w:t>
      4) онлайн қызметке тапсырыс беру;</w:t>
      </w:r>
    </w:p>
    <w:p>
      <w:pPr>
        <w:spacing w:after="0"/>
        <w:ind w:left="0"/>
        <w:jc w:val="both"/>
      </w:pPr>
      <w:r>
        <w:rPr>
          <w:rFonts w:ascii="Times New Roman"/>
          <w:b w:val="false"/>
          <w:i w:val="false"/>
          <w:color w:val="000000"/>
          <w:sz w:val="28"/>
        </w:rPr>
        <w:t xml:space="preserve">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электронды түрде құжаттарды тіркеу;</w:t>
      </w:r>
    </w:p>
    <w:p>
      <w:pPr>
        <w:spacing w:after="0"/>
        <w:ind w:left="0"/>
        <w:jc w:val="both"/>
      </w:pPr>
      <w:r>
        <w:rPr>
          <w:rFonts w:ascii="Times New Roman"/>
          <w:b w:val="false"/>
          <w:i w:val="false"/>
          <w:color w:val="000000"/>
          <w:sz w:val="28"/>
        </w:rPr>
        <w:t>
      6) шығыс құжатты тексерген соң көрсетілетін қызметті алушы ЭЦҚ қоюы қажет. Қол қойған соң арыз автоматты түрде көрсетілетін қызметті берушіге түседі;</w:t>
      </w:r>
    </w:p>
    <w:p>
      <w:pPr>
        <w:spacing w:after="0"/>
        <w:ind w:left="0"/>
        <w:jc w:val="both"/>
      </w:pPr>
      <w:r>
        <w:rPr>
          <w:rFonts w:ascii="Times New Roman"/>
          <w:b w:val="false"/>
          <w:i w:val="false"/>
          <w:color w:val="000000"/>
          <w:sz w:val="28"/>
        </w:rPr>
        <w:t xml:space="preserve">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Өтініштің тіркеген кезден бастап қызмет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p>
    <w:p>
      <w:pPr>
        <w:spacing w:after="0"/>
        <w:ind w:left="0"/>
        <w:jc w:val="both"/>
      </w:pPr>
      <w:r>
        <w:rPr>
          <w:rFonts w:ascii="Times New Roman"/>
          <w:b w:val="false"/>
          <w:i w:val="false"/>
          <w:color w:val="000000"/>
          <w:sz w:val="28"/>
        </w:rPr>
        <w:t>
      8) оң нәтижелі кезде, қызмет алушының жеке кабинетінде өтініштің жағдайы "Қанағаттанарлыққа" ауысады. Кейін, қызмет алушы нәтижені көшіре алады.</w:t>
      </w:r>
    </w:p>
    <w:p>
      <w:pPr>
        <w:spacing w:after="0"/>
        <w:ind w:left="0"/>
        <w:jc w:val="both"/>
      </w:pPr>
      <w:r>
        <w:rPr>
          <w:rFonts w:ascii="Times New Roman"/>
          <w:b w:val="false"/>
          <w:i w:val="false"/>
          <w:color w:val="000000"/>
          <w:sz w:val="28"/>
        </w:rPr>
        <w:t>
      9) бұрыс нәтиже кезінде, қызмет алушының жеке кабинетінде өтініштің жағдайы "Бас тартуға" ауысады. Кейін, ол қызмет көрсетушінің баспа бетінде дәлелді бас тарту хаты көшіре алады.</w:t>
      </w:r>
    </w:p>
    <w:bookmarkStart w:name="z274" w:id="198"/>
    <w:p>
      <w:pPr>
        <w:spacing w:after="0"/>
        <w:ind w:left="0"/>
        <w:jc w:val="both"/>
      </w:pPr>
      <w:r>
        <w:rPr>
          <w:rFonts w:ascii="Times New Roman"/>
          <w:b w:val="false"/>
          <w:i w:val="false"/>
          <w:color w:val="000000"/>
          <w:sz w:val="28"/>
        </w:rPr>
        <w:t xml:space="preserve">
      9. Портал арқылы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98"/>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w:t>
            </w:r>
            <w:r>
              <w:br/>
            </w:r>
            <w:r>
              <w:rPr>
                <w:rFonts w:ascii="Times New Roman"/>
                <w:b w:val="false"/>
                <w:i w:val="false"/>
                <w:color w:val="000000"/>
                <w:sz w:val="20"/>
              </w:rPr>
              <w:t>оқытуға жұмсалған шығындарды</w:t>
            </w:r>
            <w:r>
              <w:br/>
            </w:r>
            <w:r>
              <w:rPr>
                <w:rFonts w:ascii="Times New Roman"/>
                <w:b w:val="false"/>
                <w:i w:val="false"/>
                <w:color w:val="000000"/>
                <w:sz w:val="20"/>
              </w:rPr>
              <w:t>өтеу"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left"/>
      </w:pP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w:t>
            </w:r>
            <w:r>
              <w:br/>
            </w:r>
            <w:r>
              <w:rPr>
                <w:rFonts w:ascii="Times New Roman"/>
                <w:b w:val="false"/>
                <w:i w:val="false"/>
                <w:color w:val="000000"/>
                <w:sz w:val="20"/>
              </w:rPr>
              <w:t>оқытуға жұмсалған шығындарды</w:t>
            </w:r>
            <w:r>
              <w:br/>
            </w:r>
            <w:r>
              <w:rPr>
                <w:rFonts w:ascii="Times New Roman"/>
                <w:b w:val="false"/>
                <w:i w:val="false"/>
                <w:color w:val="000000"/>
                <w:sz w:val="20"/>
              </w:rPr>
              <w:t>өтеу"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350"/>
        <w:gridCol w:w="1327"/>
        <w:gridCol w:w="1072"/>
        <w:gridCol w:w="1186"/>
        <w:gridCol w:w="1414"/>
        <w:gridCol w:w="1754"/>
        <w:gridCol w:w="2267"/>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жұмысшысы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орандаушысы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жұмысшысы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құжаттарды Мемлекеттік корпорацияға тапсырады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құжаттарды тіркейді және мемлекеттік көрсетілетін қызметті алушыға құжаттарды қабылдау туралы қолхат береді және алынған құжаттарды 10 минут ішінде көрсетілетін қызметті берушіге жолдайды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ішінде алынған құжаттарды тіркейді және алынған құжаттарды басшылыққа жолдайды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құжаттарды қарауға жауапты орындаушыны белгілейді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көрсетілетін қызметті алушыға жауаптың жобасын дайындайды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жауаптың жобасына қол қояды және оны көрсетілетін қызметті берушінің кеңсе қызметкеріне береді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ішінде мемлекеттік көрсетілетін қызмет көрсету нәтижесінің қосымшасы бар жауабын тіркейді және Мемлекеттік корпорацияға жолдайды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нәтижесінің қосымшасы бар жауабын тіркейді және 10 минут ішінде көрсетілетін қызметті алушыға не сенімхат бойынша уәкілетті тұлғаға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29 шілдедегі № 232 қаулысына</w:t>
            </w:r>
            <w:r>
              <w:br/>
            </w:r>
            <w:r>
              <w:rPr>
                <w:rFonts w:ascii="Times New Roman"/>
                <w:b w:val="false"/>
                <w:i w:val="false"/>
                <w:color w:val="000000"/>
                <w:sz w:val="20"/>
              </w:rPr>
              <w:t>18-қосымша</w:t>
            </w:r>
          </w:p>
        </w:tc>
      </w:tr>
    </w:tbl>
    <w:bookmarkStart w:name="z279" w:id="199"/>
    <w:p>
      <w:pPr>
        <w:spacing w:after="0"/>
        <w:ind w:left="0"/>
        <w:jc w:val="left"/>
      </w:pPr>
      <w:r>
        <w:rPr>
          <w:rFonts w:ascii="Times New Roman"/>
          <w:b/>
          <w:i w:val="false"/>
          <w:color w:val="000000"/>
        </w:rPr>
        <w:t xml:space="preserve"> "Оралман мәртебесін беру" мемлекеттік көрсетілетін қызметінің регламенті</w:t>
      </w:r>
    </w:p>
    <w:bookmarkEnd w:id="199"/>
    <w:p>
      <w:pPr>
        <w:spacing w:after="0"/>
        <w:ind w:left="0"/>
        <w:jc w:val="both"/>
      </w:pPr>
      <w:r>
        <w:rPr>
          <w:rFonts w:ascii="Times New Roman"/>
          <w:b w:val="false"/>
          <w:i w:val="false"/>
          <w:color w:val="ff0000"/>
          <w:sz w:val="28"/>
        </w:rPr>
        <w:t xml:space="preserve">
      Ескерту. 18-қосымша жаңа редакцияда - Оңтүстiк Қазақстан облысы әкiмдiгiнiң 02.04.2018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77" w:id="200"/>
    <w:p>
      <w:pPr>
        <w:spacing w:after="0"/>
        <w:ind w:left="0"/>
        <w:jc w:val="left"/>
      </w:pPr>
      <w:r>
        <w:rPr>
          <w:rFonts w:ascii="Times New Roman"/>
          <w:b/>
          <w:i w:val="false"/>
          <w:color w:val="000000"/>
        </w:rPr>
        <w:t xml:space="preserve"> 1-бөлім. Жалпы ережелер</w:t>
      </w:r>
    </w:p>
    <w:bookmarkEnd w:id="200"/>
    <w:bookmarkStart w:name="z280" w:id="201"/>
    <w:p>
      <w:pPr>
        <w:spacing w:after="0"/>
        <w:ind w:left="0"/>
        <w:jc w:val="both"/>
      </w:pPr>
      <w:r>
        <w:rPr>
          <w:rFonts w:ascii="Times New Roman"/>
          <w:b w:val="false"/>
          <w:i w:val="false"/>
          <w:color w:val="000000"/>
          <w:sz w:val="28"/>
        </w:rPr>
        <w:t>
      1. "Оралман мәртебесін беру" мемлекеттік көрсетілетін қызметі (бұдан әрі – мемлекеттік көрсетілетін қызмет) "Оңтүстік Қазақстан облысының жұмыспен қамтуды үйлестіру және әлеуметтік бағдарламалар басқармасы" мемлекеттік мекемесімен (бұдан әрі – көрсетілетін қызметті беруші) көрсетіледі.</w:t>
      </w:r>
    </w:p>
    <w:bookmarkEnd w:id="201"/>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көрсетілетін қызметті беруші арқылы жүзеге асырылады.</w:t>
      </w:r>
    </w:p>
    <w:bookmarkStart w:name="z281" w:id="202"/>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202"/>
    <w:bookmarkStart w:name="z28" w:id="2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Мемлекеттік қызмет көрсету нәтижесі – көрсетілетін қызмет алушыға оралман куәлігін беру.</w:t>
      </w:r>
    </w:p>
    <w:bookmarkEnd w:id="203"/>
    <w:bookmarkStart w:name="z283" w:id="204"/>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04"/>
    <w:bookmarkStart w:name="z284" w:id="205"/>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көрсетілетін қызметті алушының өтініші негіздеме болады.</w:t>
      </w:r>
    </w:p>
    <w:bookmarkEnd w:id="205"/>
    <w:bookmarkStart w:name="z285" w:id="206"/>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206"/>
    <w:p>
      <w:pPr>
        <w:spacing w:after="0"/>
        <w:ind w:left="0"/>
        <w:jc w:val="both"/>
      </w:pPr>
      <w:r>
        <w:rPr>
          <w:rFonts w:ascii="Times New Roman"/>
          <w:b w:val="false"/>
          <w:i w:val="false"/>
          <w:color w:val="000000"/>
          <w:sz w:val="28"/>
        </w:rPr>
        <w:t xml:space="preserve">
      1) көрсетілетін қызметті алушы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"Оралман мәртебесін беру" мемлекеттік көрсетілетін қызметі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корпорацияға тапсырады;</w:t>
      </w:r>
    </w:p>
    <w:p>
      <w:pPr>
        <w:spacing w:after="0"/>
        <w:ind w:left="0"/>
        <w:jc w:val="both"/>
      </w:pPr>
      <w:r>
        <w:rPr>
          <w:rFonts w:ascii="Times New Roman"/>
          <w:b w:val="false"/>
          <w:i w:val="false"/>
          <w:color w:val="000000"/>
          <w:sz w:val="28"/>
        </w:rPr>
        <w:t xml:space="preserve">
      2) Мемлекеттік корпорация жұмысшысы алынған құжаттарды тіркейді және мемлекеттік көрсетілетін қызметті алушыға құжаттарды қабылдау туралы қолхат береді және алынған құжаттарды 10 минут ішінде көрсетілетін қызметті берушіге жолдайды. Көрсетілген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 қызметкері өтінішті қабылдаудан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3) көрсетілген қызметті берушінің кеңсе қызметкері 10 минут ішінде алынған құжаттарды тіркейді және алынған құжаттарды басшылыққа жолдайды;</w:t>
      </w:r>
    </w:p>
    <w:p>
      <w:pPr>
        <w:spacing w:after="0"/>
        <w:ind w:left="0"/>
        <w:jc w:val="both"/>
      </w:pPr>
      <w:r>
        <w:rPr>
          <w:rFonts w:ascii="Times New Roman"/>
          <w:b w:val="false"/>
          <w:i w:val="false"/>
          <w:color w:val="000000"/>
          <w:sz w:val="28"/>
        </w:rPr>
        <w:t>
      4) көрсетілетін қызмет берушінің басшылығы 30 минут ішінде құжаттарды қарауға жауапты орындаушыны белгілейді;</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қызмет нәтижесін дайындап, басшылыққа ұсынады;</w:t>
      </w:r>
    </w:p>
    <w:p>
      <w:pPr>
        <w:spacing w:after="0"/>
        <w:ind w:left="0"/>
        <w:jc w:val="both"/>
      </w:pPr>
      <w:r>
        <w:rPr>
          <w:rFonts w:ascii="Times New Roman"/>
          <w:b w:val="false"/>
          <w:i w:val="false"/>
          <w:color w:val="000000"/>
          <w:sz w:val="28"/>
        </w:rPr>
        <w:t>
      6) көрсетілетін қызметті берушінің басшылығы сол жұмыс күні ішінде жауаптың жобасына қол қояды және оны көрсетілетін қызметті берушінің кеңсе қызметкеріне береді;</w:t>
      </w:r>
    </w:p>
    <w:p>
      <w:pPr>
        <w:spacing w:after="0"/>
        <w:ind w:left="0"/>
        <w:jc w:val="both"/>
      </w:pPr>
      <w:r>
        <w:rPr>
          <w:rFonts w:ascii="Times New Roman"/>
          <w:b w:val="false"/>
          <w:i w:val="false"/>
          <w:color w:val="000000"/>
          <w:sz w:val="28"/>
        </w:rPr>
        <w:t>
      7) көрсетілетін қызметті берушінің кеңсе қызметкері 10 минут ішінде мемлекеттік көрсетілетін қызмет көрсету нәтижесінің қосымшасы бар жауабын тіркейді және Мемлекеттік корпорацияға жолдайды;</w:t>
      </w:r>
    </w:p>
    <w:p>
      <w:pPr>
        <w:spacing w:after="0"/>
        <w:ind w:left="0"/>
        <w:jc w:val="both"/>
      </w:pPr>
      <w:r>
        <w:rPr>
          <w:rFonts w:ascii="Times New Roman"/>
          <w:b w:val="false"/>
          <w:i w:val="false"/>
          <w:color w:val="000000"/>
          <w:sz w:val="28"/>
        </w:rPr>
        <w:t>
      8) Мемлекеттік корпорация жұмысшысы мемлекеттік көрсетілетін қызмет көрсету нәтижесінің қосымшасы бар жауабын тіркейді және 10 минут ішінде көрсетілетін қызметті алушыға не сенімхат бойынша уәкілетті тұлғаға береді.</w:t>
      </w:r>
    </w:p>
    <w:bookmarkStart w:name="z286" w:id="207"/>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07"/>
    <w:bookmarkStart w:name="z287" w:id="20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08"/>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288" w:id="209"/>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209"/>
    <w:bookmarkStart w:name="z289" w:id="210"/>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10"/>
    <w:bookmarkStart w:name="z290" w:id="211"/>
    <w:p>
      <w:pPr>
        <w:spacing w:after="0"/>
        <w:ind w:left="0"/>
        <w:jc w:val="both"/>
      </w:pPr>
      <w:r>
        <w:rPr>
          <w:rFonts w:ascii="Times New Roman"/>
          <w:b w:val="false"/>
          <w:i w:val="false"/>
          <w:color w:val="000000"/>
          <w:sz w:val="28"/>
        </w:rPr>
        <w:t xml:space="preserve">
      8. Мемлекеттік қызмет көрсету бизнес-процестерінің анықтамасы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қызметінің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699"/>
        <w:gridCol w:w="1372"/>
        <w:gridCol w:w="1519"/>
        <w:gridCol w:w="1810"/>
        <w:gridCol w:w="1699"/>
        <w:gridCol w:w="2901"/>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жұмысшысы</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қажетті құжаттарды Мемлекеттік корпорацияға тапсырады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ішінде алынған құжаттарды тіркейді және алынған құжаттарды басшылыққа жолдайды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 құжаттарды қарауға жауапты орындаушыны белгілейді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көрсетілетін қызметті алушыға жауаптың жобасын дайындайды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жауаптың жобасына қол қояды және оны көрсетілетін қызметті берушінің кеңсе қызметкеріне береді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ішінде мемлекеттік көрсетілетін қызмет көрсету нәтижесі қызмет алушыға ұсынады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нәтижесінің қосымшасы бар жауабын тіркейді және 10 минут ішінде көрсетілетін қызметті алушыға не сенімхат бойынша уәкілетті тұлғаға береді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 29</w:t>
            </w:r>
            <w:r>
              <w:br/>
            </w:r>
            <w:r>
              <w:rPr>
                <w:rFonts w:ascii="Times New Roman"/>
                <w:b w:val="false"/>
                <w:i w:val="false"/>
                <w:color w:val="000000"/>
                <w:sz w:val="20"/>
              </w:rPr>
              <w:t>шілдедегі № 232 қаулысына</w:t>
            </w:r>
            <w:r>
              <w:br/>
            </w:r>
            <w:r>
              <w:rPr>
                <w:rFonts w:ascii="Times New Roman"/>
                <w:b w:val="false"/>
                <w:i w:val="false"/>
                <w:color w:val="000000"/>
                <w:sz w:val="20"/>
              </w:rPr>
              <w:t>19-қосымша</w:t>
            </w:r>
          </w:p>
        </w:tc>
      </w:tr>
    </w:tbl>
    <w:bookmarkStart w:name="z293" w:id="212"/>
    <w:p>
      <w:pPr>
        <w:spacing w:after="0"/>
        <w:ind w:left="0"/>
        <w:jc w:val="left"/>
      </w:pPr>
      <w:r>
        <w:rPr>
          <w:rFonts w:ascii="Times New Roman"/>
          <w:b/>
          <w:i w:val="false"/>
          <w:color w:val="000000"/>
        </w:rPr>
        <w:t xml:space="preserve"> "Жұмыс іздеп жүрген адамдарды тіркеу" мемлекеттік көрсетілетін қызмет регламенті</w:t>
      </w:r>
    </w:p>
    <w:bookmarkEnd w:id="212"/>
    <w:p>
      <w:pPr>
        <w:spacing w:after="0"/>
        <w:ind w:left="0"/>
        <w:jc w:val="both"/>
      </w:pPr>
      <w:r>
        <w:rPr>
          <w:rFonts w:ascii="Times New Roman"/>
          <w:b w:val="false"/>
          <w:i w:val="false"/>
          <w:color w:val="ff0000"/>
          <w:sz w:val="28"/>
        </w:rPr>
        <w:t xml:space="preserve">
      Ескерту. Қаулы 19-қосымшамен толықтырылды - Оңтүстiк Қазақстан облысы әкiмдiгiнiң 15.12.2017 </w:t>
      </w:r>
      <w:r>
        <w:rPr>
          <w:rFonts w:ascii="Times New Roman"/>
          <w:b w:val="false"/>
          <w:i w:val="false"/>
          <w:color w:val="ff0000"/>
          <w:sz w:val="28"/>
        </w:rPr>
        <w:t>№ 359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1-бөлім. Жалпы ережелер</w:t>
      </w:r>
    </w:p>
    <w:bookmarkStart w:name="z294" w:id="213"/>
    <w:p>
      <w:pPr>
        <w:spacing w:after="0"/>
        <w:ind w:left="0"/>
        <w:jc w:val="both"/>
      </w:pPr>
      <w:r>
        <w:rPr>
          <w:rFonts w:ascii="Times New Roman"/>
          <w:b w:val="false"/>
          <w:i w:val="false"/>
          <w:color w:val="000000"/>
          <w:sz w:val="28"/>
        </w:rPr>
        <w:t>
      1. "Жұмыс іздеп жүрген адамдарды тіркеу" мемлекеттік көрсетілетін қызмет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w:t>
      </w:r>
    </w:p>
    <w:bookmarkEnd w:id="21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"электрондық үкімет" веб-порталы арқылы (бұдан әрі – Портал) жүзеге асырылады.</w:t>
      </w:r>
    </w:p>
    <w:bookmarkStart w:name="z295" w:id="214"/>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214"/>
    <w:bookmarkStart w:name="z296" w:id="215"/>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іздеп жүрген адамдарды тіркеу" мемлекеттік көрсетілетін қызметі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жұмыс іздеп жүрген адам ретінде тіркеу туралы қағаз және электрондық түрдегі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215"/>
    <w:p>
      <w:pPr>
        <w:spacing w:after="0"/>
        <w:ind w:left="0"/>
        <w:jc w:val="both"/>
      </w:pPr>
      <w:r>
        <w:rPr>
          <w:rFonts w:ascii="Times New Roman"/>
          <w:b w:val="false"/>
          <w:i w:val="false"/>
          <w:color w:val="000000"/>
          <w:sz w:val="28"/>
        </w:rPr>
        <w:t>
      Мемлекеттік қызметті көрсету нәтижесін ұсыну нысаны: электрондық (ішінара автоматтандырылған) және (немесе) қағаз түрінде.</w:t>
      </w:r>
    </w:p>
    <w:bookmarkStart w:name="z297" w:id="216"/>
    <w:p>
      <w:pPr>
        <w:spacing w:after="0"/>
        <w:ind w:left="0"/>
        <w:jc w:val="left"/>
      </w:pPr>
      <w:r>
        <w:rPr>
          <w:rFonts w:ascii="Times New Roman"/>
          <w:b/>
          <w:i w:val="false"/>
          <w:color w:val="000000"/>
        </w:rPr>
        <w:t xml:space="preserve"> 2-бөлім.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16"/>
    <w:bookmarkStart w:name="z298" w:id="21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не электрондық құжат нысанындағы өтінішті көрсетілетін қызметті берушінің қабылдауы болып табылады.</w:t>
      </w:r>
    </w:p>
    <w:bookmarkEnd w:id="217"/>
    <w:bookmarkStart w:name="z299" w:id="21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18"/>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оны тіркеуді жүзеге асырады және көрсетілетін қызметі берушінің басшысына береді, 5 (бес) минут.</w:t>
      </w:r>
    </w:p>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айқындап, көрсетілетін қызметті берушінің жауапты орындаушысына береді, 3 (үш) минут.</w:t>
      </w:r>
    </w:p>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дайындап, көрсетілетін қызметті берушінің басшысына береді, 6 (алты) минут.</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3 (үш) минут.</w:t>
      </w:r>
    </w:p>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береді, 3 (үш) минут.</w:t>
      </w:r>
    </w:p>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Start w:name="z300" w:id="219"/>
    <w:p>
      <w:pPr>
        <w:spacing w:after="0"/>
        <w:ind w:left="0"/>
        <w:jc w:val="left"/>
      </w:pPr>
      <w:r>
        <w:rPr>
          <w:rFonts w:ascii="Times New Roman"/>
          <w:b/>
          <w:i w:val="false"/>
          <w:color w:val="000000"/>
        </w:rPr>
        <w:t xml:space="preserve"> 3-бөлім.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19"/>
    <w:bookmarkStart w:name="z301" w:id="22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2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02" w:id="221"/>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w:t>
      </w:r>
    </w:p>
    <w:bookmarkEnd w:id="221"/>
    <w:bookmarkStart w:name="z303" w:id="222"/>
    <w:p>
      <w:pPr>
        <w:spacing w:after="0"/>
        <w:ind w:left="0"/>
        <w:jc w:val="left"/>
      </w:pPr>
      <w:r>
        <w:rPr>
          <w:rFonts w:ascii="Times New Roman"/>
          <w:b/>
          <w:i w:val="false"/>
          <w:color w:val="000000"/>
        </w:rPr>
        <w:t xml:space="preserve"> 4-бөлім.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22"/>
    <w:bookmarkStart w:name="z304" w:id="223"/>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Оңтүстік Қазақстан облысы бойынша филиалы (бұдан әрі – Мемлекеттік корпорация) "Халыққа қызмет көрсету орталығы" департаменті арқылы көрсетілмейді.</w:t>
      </w:r>
    </w:p>
    <w:bookmarkEnd w:id="223"/>
    <w:bookmarkStart w:name="z305" w:id="224"/>
    <w:p>
      <w:pPr>
        <w:spacing w:after="0"/>
        <w:ind w:left="0"/>
        <w:jc w:val="both"/>
      </w:pPr>
      <w:r>
        <w:rPr>
          <w:rFonts w:ascii="Times New Roman"/>
          <w:b w:val="false"/>
          <w:i w:val="false"/>
          <w:color w:val="000000"/>
          <w:sz w:val="28"/>
        </w:rPr>
        <w:t xml:space="preserve">
      9. Жүгіну тәртібін және Портал арқылы мемлекеттік қызмет көрсету кезінде көрсетілетін қызметті алушы мен көрсетілетін қызметті берушінің рәсімдерінің (іс-қимылдарының) реттілігін сипаттау: </w:t>
      </w:r>
    </w:p>
    <w:bookmarkEnd w:id="224"/>
    <w:p>
      <w:pPr>
        <w:spacing w:after="0"/>
        <w:ind w:left="0"/>
        <w:jc w:val="both"/>
      </w:pPr>
      <w:r>
        <w:rPr>
          <w:rFonts w:ascii="Times New Roman"/>
          <w:b w:val="false"/>
          <w:i w:val="false"/>
          <w:color w:val="000000"/>
          <w:sz w:val="28"/>
        </w:rPr>
        <w:t>
      1) көрсетілетін қызметті алушы Порталда жеке сәйкестендіру нөмірі, электрондық цифрлық қолтаңбасы (бұдан әрі – ЭЦК) арқылы тіркелуді, авторизациялауды жүзеге асырады;</w:t>
      </w:r>
    </w:p>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p>
      <w:pPr>
        <w:spacing w:after="0"/>
        <w:ind w:left="0"/>
        <w:jc w:val="both"/>
      </w:pPr>
      <w:r>
        <w:rPr>
          <w:rFonts w:ascii="Times New Roman"/>
          <w:b w:val="false"/>
          <w:i w:val="false"/>
          <w:color w:val="000000"/>
          <w:sz w:val="28"/>
        </w:rPr>
        <w:t>
      5) көрсетілетін қызметті алушының "жеке кабинетінде" Портал арқылы электрондық сұрау салу мәртебесі мен мемлекеттік қызмет көрсету мерзімі туралы хабарламаны көрсетілетін қызметті алушының алуы;</w:t>
      </w:r>
    </w:p>
    <w:p>
      <w:pPr>
        <w:spacing w:after="0"/>
        <w:ind w:left="0"/>
        <w:jc w:val="both"/>
      </w:pPr>
      <w:r>
        <w:rPr>
          <w:rFonts w:ascii="Times New Roman"/>
          <w:b w:val="false"/>
          <w:i w:val="false"/>
          <w:color w:val="000000"/>
          <w:sz w:val="28"/>
        </w:rPr>
        <w:t>
      6) көрсетілетін қызметті берушінің ЭЦҚ-сы қойылған электрондық құжат нысанындағы мемлекеттік қызмет көрсету нәтижесін көрсетілетін қызметті алушының "жеке кабинетіне" жіберуі;</w:t>
      </w:r>
    </w:p>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 арқылы көрсетілетін қызметті алушының "жеке кабинетінде" алуы.</w:t>
      </w:r>
    </w:p>
    <w:bookmarkStart w:name="z306" w:id="225"/>
    <w:p>
      <w:pPr>
        <w:spacing w:after="0"/>
        <w:ind w:left="0"/>
        <w:jc w:val="both"/>
      </w:pPr>
      <w:r>
        <w:rPr>
          <w:rFonts w:ascii="Times New Roman"/>
          <w:b w:val="false"/>
          <w:i w:val="false"/>
          <w:color w:val="000000"/>
          <w:sz w:val="28"/>
        </w:rPr>
        <w:t xml:space="preserve">
      10. Портал арқылы мемлекеттік қызмет көрсету кезіндегі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225"/>
    <w:bookmarkStart w:name="z307" w:id="226"/>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қызметінің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left"/>
      </w:pP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қызметінің регламентіне 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344"/>
        <w:gridCol w:w="3020"/>
        <w:gridCol w:w="2730"/>
        <w:gridCol w:w="1862"/>
      </w:tblGrid>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басшылығы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уәкілетті қызметкері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 топтамасын қабылдап, оны тіркеуді жүзеге асырады және көрсетілетін қызметі берушінің басшысына береді, 5 (бес) минут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жауапты орындаушыны айқындап, көрсетілетін қызметті берушінің жауапты орындаушысына береді, 3 (үш) минут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жауапты орындаушысы құжаттар топтамасын қарап, мемлекеттік қызмет көрсету нәтижесінің жобасын дайындайды және көрсетілетін қызметті берушінің басшысына береді, 6 (алты) минут</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3 (үш) минут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кеңсе қызметкері мемлекеттік қызмет көрсету нәтижесін береді, 3(үш) минут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29 шілдедегі № 232 қаулысына</w:t>
            </w:r>
            <w:r>
              <w:br/>
            </w:r>
            <w:r>
              <w:rPr>
                <w:rFonts w:ascii="Times New Roman"/>
                <w:b w:val="false"/>
                <w:i w:val="false"/>
                <w:color w:val="000000"/>
                <w:sz w:val="20"/>
              </w:rPr>
              <w:t>20-қосымша</w:t>
            </w:r>
          </w:p>
        </w:tc>
      </w:tr>
    </w:tbl>
    <w:bookmarkStart w:name="z311" w:id="227"/>
    <w:p>
      <w:pPr>
        <w:spacing w:after="0"/>
        <w:ind w:left="0"/>
        <w:jc w:val="left"/>
      </w:pPr>
      <w:r>
        <w:rPr>
          <w:rFonts w:ascii="Times New Roman"/>
          <w:b/>
          <w:i w:val="false"/>
          <w:color w:val="000000"/>
        </w:rPr>
        <w:t xml:space="preserve"> "Жұмыссыз ретінде жұмыс іздеп жүрген адамдарды тіркеу"</w:t>
      </w:r>
      <w:r>
        <w:br/>
      </w:r>
      <w:r>
        <w:rPr>
          <w:rFonts w:ascii="Times New Roman"/>
          <w:b/>
          <w:i w:val="false"/>
          <w:color w:val="000000"/>
        </w:rPr>
        <w:t>мемлекеттік көрсетілетін қызмет регламенті</w:t>
      </w:r>
    </w:p>
    <w:bookmarkEnd w:id="227"/>
    <w:p>
      <w:pPr>
        <w:spacing w:after="0"/>
        <w:ind w:left="0"/>
        <w:jc w:val="both"/>
      </w:pPr>
      <w:r>
        <w:rPr>
          <w:rFonts w:ascii="Times New Roman"/>
          <w:b w:val="false"/>
          <w:i w:val="false"/>
          <w:color w:val="ff0000"/>
          <w:sz w:val="28"/>
        </w:rPr>
        <w:t xml:space="preserve">
      Ескерту. Қаулы 20-қосымшамен толықтырылды - Оңтүстiк Қазақстан облысы әкiмдiгiнiң 15.12.2017 </w:t>
      </w:r>
      <w:r>
        <w:rPr>
          <w:rFonts w:ascii="Times New Roman"/>
          <w:b w:val="false"/>
          <w:i w:val="false"/>
          <w:color w:val="ff0000"/>
          <w:sz w:val="28"/>
        </w:rPr>
        <w:t>№ 359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1-бөлім. Жалпы ережелер</w:t>
      </w:r>
    </w:p>
    <w:bookmarkStart w:name="z312" w:id="228"/>
    <w:p>
      <w:pPr>
        <w:spacing w:after="0"/>
        <w:ind w:left="0"/>
        <w:jc w:val="both"/>
      </w:pPr>
      <w:r>
        <w:rPr>
          <w:rFonts w:ascii="Times New Roman"/>
          <w:b w:val="false"/>
          <w:i w:val="false"/>
          <w:color w:val="000000"/>
          <w:sz w:val="28"/>
        </w:rPr>
        <w:t>
      1. "Жұмыссыз ретінде жұмыс іздеп жүрген адамдарды тіркеу" мемлекеттік көрсетілетін қызмет (бұдан әрі – мемлекеттік көрсетілетін қызмет) "Халықты жұмыспен қамту орталығы" коммуналдық мемлекеттік мекемесімен (бұдан әрі – көрсетілетін қызметті беруші) көрсетеді.</w:t>
      </w:r>
    </w:p>
    <w:bookmarkEnd w:id="228"/>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Start w:name="z313" w:id="229"/>
    <w:p>
      <w:pPr>
        <w:spacing w:after="0"/>
        <w:ind w:left="0"/>
        <w:jc w:val="both"/>
      </w:pPr>
      <w:r>
        <w:rPr>
          <w:rFonts w:ascii="Times New Roman"/>
          <w:b w:val="false"/>
          <w:i w:val="false"/>
          <w:color w:val="000000"/>
          <w:sz w:val="28"/>
        </w:rPr>
        <w:t>
      2. Мемлекеттік қызметті көрсету нысаны: қағаз түрінде.</w:t>
      </w:r>
    </w:p>
    <w:bookmarkEnd w:id="229"/>
    <w:bookmarkStart w:name="z314" w:id="230"/>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"Жұмыссыз ретінде жұмыс іздеп жүрген адамдарды тіркеу" мемлекеттік көрсетілетін қызметі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жұмыссыз ретінде тіркеу туралы қағаз және электрондық түрдегі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230"/>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Start w:name="z315" w:id="231"/>
    <w:p>
      <w:pPr>
        <w:spacing w:after="0"/>
        <w:ind w:left="0"/>
        <w:jc w:val="left"/>
      </w:pPr>
      <w:r>
        <w:rPr>
          <w:rFonts w:ascii="Times New Roman"/>
          <w:b/>
          <w:i w:val="false"/>
          <w:color w:val="000000"/>
        </w:rPr>
        <w:t xml:space="preserve"> 2-бөлім.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31"/>
    <w:bookmarkStart w:name="z316" w:id="23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көрсетілетін қызметті берішінің қабылдауы болып табылады.</w:t>
      </w:r>
    </w:p>
    <w:bookmarkEnd w:id="232"/>
    <w:bookmarkStart w:name="z317" w:id="23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33"/>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оны тіркеуді жүзеге асырады және көрсетілетін қызметті берушінің басшысына береді, 5 (бес) минут.</w:t>
      </w:r>
    </w:p>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p>
      <w:pPr>
        <w:spacing w:after="0"/>
        <w:ind w:left="0"/>
        <w:jc w:val="both"/>
      </w:pPr>
      <w:r>
        <w:rPr>
          <w:rFonts w:ascii="Times New Roman"/>
          <w:b w:val="false"/>
          <w:i w:val="false"/>
          <w:color w:val="000000"/>
          <w:sz w:val="28"/>
        </w:rPr>
        <w:t xml:space="preserve">
      2) көрсетілетін қызметті берушінің басшысы жауапты орындаушыны айқындап, көрсетілетін қызметті берушінің жауапты орындаушысына береді, 3 (үш) минут. </w:t>
      </w:r>
    </w:p>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дайындап, көрсетілетін қызметті берушінің басшысына береді, 6 (алты) минуті.</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3 (үш) минут.</w:t>
      </w:r>
    </w:p>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береді, 3 (үш) минут.</w:t>
      </w:r>
    </w:p>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Start w:name="z318" w:id="234"/>
    <w:p>
      <w:pPr>
        <w:spacing w:after="0"/>
        <w:ind w:left="0"/>
        <w:jc w:val="left"/>
      </w:pPr>
      <w:r>
        <w:rPr>
          <w:rFonts w:ascii="Times New Roman"/>
          <w:b/>
          <w:i w:val="false"/>
          <w:color w:val="000000"/>
        </w:rPr>
        <w:t xml:space="preserve"> 3-бөлім.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34"/>
    <w:bookmarkStart w:name="z319" w:id="23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35"/>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20" w:id="236"/>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w:t>
      </w:r>
    </w:p>
    <w:bookmarkEnd w:id="236"/>
    <w:bookmarkStart w:name="z321" w:id="237"/>
    <w:p>
      <w:pPr>
        <w:spacing w:after="0"/>
        <w:ind w:left="0"/>
        <w:jc w:val="left"/>
      </w:pPr>
      <w:r>
        <w:rPr>
          <w:rFonts w:ascii="Times New Roman"/>
          <w:b/>
          <w:i w:val="false"/>
          <w:color w:val="000000"/>
        </w:rPr>
        <w:t xml:space="preserve"> 4-бөлім.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37"/>
    <w:bookmarkStart w:name="z322" w:id="238"/>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Оңтүстік Қазақстан облысы бойынша филиалы (бұдан әрі – Мемлекеттік корпорация) "Халыққа қызмет көрсету орталығы" департаменті арқылы көрсетілмейді.</w:t>
      </w:r>
    </w:p>
    <w:bookmarkEnd w:id="238"/>
    <w:bookmarkStart w:name="z323" w:id="239"/>
    <w:p>
      <w:pPr>
        <w:spacing w:after="0"/>
        <w:ind w:left="0"/>
        <w:jc w:val="both"/>
      </w:pPr>
      <w:r>
        <w:rPr>
          <w:rFonts w:ascii="Times New Roman"/>
          <w:b w:val="false"/>
          <w:i w:val="false"/>
          <w:color w:val="000000"/>
          <w:sz w:val="28"/>
        </w:rPr>
        <w:t>
      9. Мемлекеттік қызмет "электрондық үкімет" веб-порталы арқылы көрсетілмейді.</w:t>
      </w:r>
    </w:p>
    <w:bookmarkEnd w:id="239"/>
    <w:bookmarkStart w:name="z324" w:id="240"/>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 жұмыс</w:t>
            </w:r>
            <w:r>
              <w:br/>
            </w:r>
            <w:r>
              <w:rPr>
                <w:rFonts w:ascii="Times New Roman"/>
                <w:b w:val="false"/>
                <w:i w:val="false"/>
                <w:color w:val="000000"/>
                <w:sz w:val="20"/>
              </w:rPr>
              <w:t>іздеп жүрген адамдарды</w:t>
            </w:r>
            <w:r>
              <w:br/>
            </w:r>
            <w:r>
              <w:rPr>
                <w:rFonts w:ascii="Times New Roman"/>
                <w:b w:val="false"/>
                <w:i w:val="false"/>
                <w:color w:val="000000"/>
                <w:sz w:val="20"/>
              </w:rPr>
              <w:t>тіркеу" мемлекеттік</w:t>
            </w:r>
            <w:r>
              <w:br/>
            </w:r>
            <w:r>
              <w:rPr>
                <w:rFonts w:ascii="Times New Roman"/>
                <w:b w:val="false"/>
                <w:i w:val="false"/>
                <w:color w:val="000000"/>
                <w:sz w:val="20"/>
              </w:rPr>
              <w:t>көрсетілетін қызметінің</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344"/>
        <w:gridCol w:w="3020"/>
        <w:gridCol w:w="2730"/>
        <w:gridCol w:w="1862"/>
      </w:tblGrid>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басшылығы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уәкілетті қызметкері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 топтамасын қабылдап, оны тіркеуді жүзеге асырады және көрсетілетін қызметі берушінің басшысына береді, 5 (бес) минут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жауапты орындаушыны айқындап, көрсетілетін қызметті берушінің жауапты орындаушысына береді, 3 (үш) минут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жауапты орындаушысы құжаттар топтамасын қарап, мемлекеттік қызмет көрсету нәтижесінің жобасын дайындайды және көрсетілетін қызметті берушінің басшысына береді, 6 (алты) минут</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3 (үш) минут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кеңсе қызметкері мемлекеттік қызмет көрсету нәтижесін береді, 3(үш) минут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