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2cf3" w14:textId="21e2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 әкімінің аппараты" мемлекеттік мекемесі туралы ережені бекіту туралы" Оңтүстік Қазақстан облысы әкімдігінің 2014 жылғы 24 желтоқсандағы № 402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9 қыркүйектегі № 267 қаулысы. Оңтүстік Қазақстан облысының Әділет департаментінде 2015 жылғы 22 қыркүйекте № 3344 болып тіркелді. Күші жойылды - Оңтүстік Қазақстан облыстық әкімдігінің 2016 жылғы 16 мамырдағы № 136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облыстық әкімдігінің 16.05.2016 № 136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2014 жылғы 24 желтоқсандағы № 402 "Оңтүстік Қазақстан облысы Әкімінің аппараты" мемлекеттік мекемесі туралы ережені бекіту туралы" (Нормативтік құқықтық кесімдерді мемлекеттік тіркеудің тізілімінде № 2971 болып тіркелген, 2015 жылдың 3 ақпанында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Жалпы ережелер" деген тараудың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9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"Оңтүстік Қазақстан облысы Әкімінің аппараты" мемлекеттік мекемесінің орналасқан жері: Қазақстан Республикасы, Оңтүстік Қазақстан облысы, Шымкент қаласы, Қаратау ауданы, Нұрсәт тұрғын үй алабы, Астана даңғылы, 10-құрылыс, пошталық индексі 160023.".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таралатын мерзімді баспа басылымдарында және "Әділет" ақпараттық-құқықтық жүйесінде ресми жариялануға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 аппаратының басшысы Б.Жылқышиевқа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