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f14b" w14:textId="54df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"Қазақстан-Қытай" магистральды газ құбырының "С" желісінің сызық бөлігінің қорғау аймағының шекарасын және жерді пайдалану режимін белгілеу туралы</w:t>
      </w:r>
    </w:p>
    <w:p>
      <w:pPr>
        <w:spacing w:after="0"/>
        <w:ind w:left="0"/>
        <w:jc w:val="both"/>
      </w:pPr>
      <w:r>
        <w:rPr>
          <w:rFonts w:ascii="Times New Roman"/>
          <w:b w:val="false"/>
          <w:i w:val="false"/>
          <w:color w:val="000000"/>
          <w:sz w:val="28"/>
        </w:rPr>
        <w:t>Оңтүстік Қазақстан облыстық әкімдігінің 2015 жылғы 4 қыркүйектегі № 262 қаулысы. Оңтүстік Қазақстан облысының Әділет департаментінде 2015 жылғы 9 қазанда № 3357 болып тіркелді</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121-бабының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тармақтарына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Заңының 27-бабының 1-тармағының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«Магистральды құбырлар туралы» 2012 жылғы 22 маусымдағы Заңының 14-бабының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тармақтарына</w:t>
      </w:r>
      <w:r>
        <w:rPr>
          <w:rFonts w:ascii="Times New Roman"/>
          <w:b w:val="false"/>
          <w:i w:val="false"/>
          <w:color w:val="000000"/>
          <w:sz w:val="28"/>
        </w:rPr>
        <w:t xml:space="preserve"> сәйкес және облыстық жер комиссиясының 2014 жылғы 23 қаңтардағы № 43 хаттамасы негізінде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«Қазақстан-Қытай» магистральды газ құбырының «С» желісінің сызық бөлігі бойынан Арыс, Шымкент қалалары, Қазығұрт, Сайрам, Сарыағаш, Төлеби, Түлкібас және Шардара аудандарының аумақтары арқылы өтетін шартты желілермен шектелген, осы аймаққа кіретін меншік иелері мен жер пайдаланушылардан жер учаскелері алынып койылмай жалпы көлемі 2187,9607 гектар қорғау аймағының шекарасы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«Қазақстан-Қытай» магистральды газ құбырының «С» желісінің сызық бөлігінің қорғау аймағындағы жерді пайдалану режимі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қаулының Оңтүстік Қазақстан облысы әкімдігінің интернет-ресурсына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қаулы оның алғаш ресми жарияланған күнінен кейін күнтүзбелік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С.К. Тұяқбаевқа жүктелсін.</w:t>
      </w:r>
    </w:p>
    <w:bookmarkEnd w:id="0"/>
    <w:p>
      <w:pPr>
        <w:spacing w:after="0"/>
        <w:ind w:left="0"/>
        <w:jc w:val="both"/>
      </w:pPr>
      <w:r>
        <w:rPr>
          <w:rFonts w:ascii="Times New Roman"/>
          <w:b w:val="false"/>
          <w:i/>
          <w:color w:val="000000"/>
          <w:sz w:val="28"/>
        </w:rPr>
        <w:t>      Облыс әкімі                                Б.Атамқұлов</w:t>
      </w:r>
    </w:p>
    <w:p>
      <w:pPr>
        <w:spacing w:after="0"/>
        <w:ind w:left="0"/>
        <w:jc w:val="both"/>
      </w:pPr>
      <w:r>
        <w:rPr>
          <w:rFonts w:ascii="Times New Roman"/>
          <w:b w:val="false"/>
          <w:i/>
          <w:color w:val="000000"/>
          <w:sz w:val="28"/>
        </w:rPr>
        <w:t>      Б.Жылқышиев</w:t>
      </w:r>
      <w:r>
        <w:br/>
      </w:r>
      <w:r>
        <w:rPr>
          <w:rFonts w:ascii="Times New Roman"/>
          <w:b w:val="false"/>
          <w:i w:val="false"/>
          <w:color w:val="000000"/>
          <w:sz w:val="28"/>
        </w:rPr>
        <w:t>
</w:t>
      </w:r>
      <w:r>
        <w:rPr>
          <w:rFonts w:ascii="Times New Roman"/>
          <w:b w:val="false"/>
          <w:i/>
          <w:color w:val="000000"/>
          <w:sz w:val="28"/>
        </w:rPr>
        <w:t>      Е.Айтаханов</w:t>
      </w:r>
      <w:r>
        <w:br/>
      </w:r>
      <w:r>
        <w:rPr>
          <w:rFonts w:ascii="Times New Roman"/>
          <w:b w:val="false"/>
          <w:i w:val="false"/>
          <w:color w:val="000000"/>
          <w:sz w:val="28"/>
        </w:rPr>
        <w:t>
</w:t>
      </w:r>
      <w:r>
        <w:rPr>
          <w:rFonts w:ascii="Times New Roman"/>
          <w:b w:val="false"/>
          <w:i/>
          <w:color w:val="000000"/>
          <w:sz w:val="28"/>
        </w:rPr>
        <w:t>      С.Қаныбеков</w:t>
      </w:r>
      <w:r>
        <w:br/>
      </w:r>
      <w:r>
        <w:rPr>
          <w:rFonts w:ascii="Times New Roman"/>
          <w:b w:val="false"/>
          <w:i w:val="false"/>
          <w:color w:val="000000"/>
          <w:sz w:val="28"/>
        </w:rPr>
        <w:t>
</w:t>
      </w:r>
      <w:r>
        <w:rPr>
          <w:rFonts w:ascii="Times New Roman"/>
          <w:b w:val="false"/>
          <w:i/>
          <w:color w:val="000000"/>
          <w:sz w:val="28"/>
        </w:rPr>
        <w:t>      Е.Садыр</w:t>
      </w:r>
      <w:r>
        <w:br/>
      </w:r>
      <w:r>
        <w:rPr>
          <w:rFonts w:ascii="Times New Roman"/>
          <w:b w:val="false"/>
          <w:i w:val="false"/>
          <w:color w:val="000000"/>
          <w:sz w:val="28"/>
        </w:rPr>
        <w:t>
</w:t>
      </w:r>
      <w:r>
        <w:rPr>
          <w:rFonts w:ascii="Times New Roman"/>
          <w:b w:val="false"/>
          <w:i/>
          <w:color w:val="000000"/>
          <w:sz w:val="28"/>
        </w:rPr>
        <w:t>      С.Тұяқбаев</w:t>
      </w:r>
      <w:r>
        <w:br/>
      </w:r>
      <w:r>
        <w:rPr>
          <w:rFonts w:ascii="Times New Roman"/>
          <w:b w:val="false"/>
          <w:i w:val="false"/>
          <w:color w:val="000000"/>
          <w:sz w:val="28"/>
        </w:rPr>
        <w:t>
</w:t>
      </w:r>
      <w:r>
        <w:rPr>
          <w:rFonts w:ascii="Times New Roman"/>
          <w:b w:val="false"/>
          <w:i/>
          <w:color w:val="000000"/>
          <w:sz w:val="28"/>
        </w:rPr>
        <w:t>      А.Абдуллаев</w:t>
      </w:r>
      <w:r>
        <w:br/>
      </w:r>
      <w:r>
        <w:rPr>
          <w:rFonts w:ascii="Times New Roman"/>
          <w:b w:val="false"/>
          <w:i w:val="false"/>
          <w:color w:val="000000"/>
          <w:sz w:val="28"/>
        </w:rPr>
        <w:t>
</w:t>
      </w:r>
      <w:r>
        <w:rPr>
          <w:rFonts w:ascii="Times New Roman"/>
          <w:b w:val="false"/>
          <w:i/>
          <w:color w:val="000000"/>
          <w:sz w:val="28"/>
        </w:rPr>
        <w:t>      Р.Исаева</w:t>
      </w:r>
    </w:p>
    <w:bookmarkStart w:name="z7" w:id="1"/>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2015 жылғы «4» қыркүйек № 262 қаулысына</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Арыс және Шымкент қалаларының, Қазығұрт, Сайрам, Сарыағаш, Төлеби, Түлкібас және Шардара аудандарының аумақтары арқылы өтетін «Қазақстан-Қытай» магистральды газ құбырының «С» желісінің қорғау аймақтарының жер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366"/>
        <w:gridCol w:w="1262"/>
        <w:gridCol w:w="1261"/>
        <w:gridCol w:w="1136"/>
        <w:gridCol w:w="1010"/>
        <w:gridCol w:w="871"/>
        <w:gridCol w:w="1260"/>
        <w:gridCol w:w="875"/>
        <w:gridCol w:w="879"/>
        <w:gridCol w:w="1115"/>
        <w:gridCol w:w="427"/>
        <w:gridCol w:w="875"/>
        <w:gridCol w:w="415"/>
      </w:tblGrid>
      <w:tr>
        <w:trPr>
          <w:trHeight w:val="180" w:hRule="atLeast"/>
        </w:trPr>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аумақтық бірлік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аймағының көлемі, га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мақсатындағы жерлер,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жерлер, га</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жерлер, га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қорындағы жерлер, га</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мекендерінің жерлері, га</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жерлер, га</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суарылмайтын егістік, га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суарылатын егістік, га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екпелер, га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 га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жерлер,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168,8060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168,8060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156,761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148.8819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148,8819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65.4795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0.6959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82,7065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218.5307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218,5307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31,4689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187,0618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138,9707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136,9208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58,8521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74,6657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1.5679</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268,2849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268,2849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268,2849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37.4056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37,4056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167.0956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167,0956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31.7354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71,1491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0.4391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1039,9853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139,4283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14.5540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123,5996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900,5570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2187,9607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1285,3538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231,2165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50,3883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1001,6342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900,5570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1.5679</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2"/>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2015 жылғы «4» қыркүйек № 262 қаулысына</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«Қазақстан-Қытай» магистральды газ құбырының «С» желісінің сызық бөлігінің күзет аймақтарында жерді пайдалану режимі</w:t>
      </w:r>
    </w:p>
    <w:p>
      <w:pPr>
        <w:spacing w:after="0"/>
        <w:ind w:left="0"/>
        <w:jc w:val="both"/>
      </w:pPr>
      <w:r>
        <w:rPr>
          <w:rFonts w:ascii="Times New Roman"/>
          <w:b w:val="false"/>
          <w:i w:val="false"/>
          <w:color w:val="000000"/>
          <w:sz w:val="28"/>
        </w:rPr>
        <w:t>      «Қазақстан-Қытай» магистральды газ құбырының сызық бөлігінің қорғау аймақтарының шегінде:</w:t>
      </w:r>
      <w:r>
        <w:br/>
      </w:r>
      <w:r>
        <w:rPr>
          <w:rFonts w:ascii="Times New Roman"/>
          <w:b w:val="false"/>
          <w:i w:val="false"/>
          <w:color w:val="000000"/>
          <w:sz w:val="28"/>
        </w:rPr>
        <w:t>
      1) өткелдерді, қара жолдарды және магистральдық құбыр трассасы мен оның күзет аймағын өзге де уақытша немесе тұрақты көлікпен кесіп өтудің орналасу орындарын, салу, жайластыру және пайдалану тәртібін магистральдық құбырдың меншік иесімен келіспей, орнатуға;</w:t>
      </w:r>
      <w:r>
        <w:br/>
      </w:r>
      <w:r>
        <w:rPr>
          <w:rFonts w:ascii="Times New Roman"/>
          <w:b w:val="false"/>
          <w:i w:val="false"/>
          <w:color w:val="000000"/>
          <w:sz w:val="28"/>
        </w:rPr>
        <w:t>
      2) бағбандыққа және орман өсіруге, сондай-ақ жер жырту тереңдігі отыз бес сантиметрден аспайтын далалық ауыл шаруашылығы дақылдарын өсіру үшін агротехникалық жұмыстар кешенінен басқа, магистральдық құбырдың меншік иесімен келісілмеген кез келген жұмысты орындауға;</w:t>
      </w:r>
      <w:r>
        <w:br/>
      </w:r>
      <w:r>
        <w:rPr>
          <w:rFonts w:ascii="Times New Roman"/>
          <w:b w:val="false"/>
          <w:i w:val="false"/>
          <w:color w:val="000000"/>
          <w:sz w:val="28"/>
        </w:rPr>
        <w:t>
      3) магистральдық құбырдың меншік иесі не оператор жайластырған, магистральдық құбырға қызмет көрсету мен оның физикалық қорғалуын қамтамасыз етуге арналған жолдарды рекультивациялауға, сондай-ақ магистральдық құбырда өртке қарсы және күзет функцияларын орындайтын қызметкерлердің осы жолдармен қозғалысына, Қазақстан Республикасының заңнамасында белгіленген жағдайларды қоспағанда, кедергі келтіруге;</w:t>
      </w:r>
      <w:r>
        <w:br/>
      </w:r>
      <w:r>
        <w:rPr>
          <w:rFonts w:ascii="Times New Roman"/>
          <w:b w:val="false"/>
          <w:i w:val="false"/>
          <w:color w:val="000000"/>
          <w:sz w:val="28"/>
        </w:rPr>
        <w:t>
      4) кез келген құрылыстар мен ғимараттар салуға;</w:t>
      </w:r>
      <w:r>
        <w:br/>
      </w:r>
      <w:r>
        <w:rPr>
          <w:rFonts w:ascii="Times New Roman"/>
          <w:b w:val="false"/>
          <w:i w:val="false"/>
          <w:color w:val="000000"/>
          <w:sz w:val="28"/>
        </w:rPr>
        <w:t>
      5) автомобиль көлігі құралдарының, тракторлар мен механизмдердің тұрақтарын ұйымдастыруға;</w:t>
      </w:r>
      <w:r>
        <w:br/>
      </w:r>
      <w:r>
        <w:rPr>
          <w:rFonts w:ascii="Times New Roman"/>
          <w:b w:val="false"/>
          <w:i w:val="false"/>
          <w:color w:val="000000"/>
          <w:sz w:val="28"/>
        </w:rPr>
        <w:t>
      6) мелиоративтік жер жұмыстарын жүргізуге, суару және құрғату жүйелерін салуға;</w:t>
      </w:r>
      <w:r>
        <w:br/>
      </w:r>
      <w:r>
        <w:rPr>
          <w:rFonts w:ascii="Times New Roman"/>
          <w:b w:val="false"/>
          <w:i w:val="false"/>
          <w:color w:val="000000"/>
          <w:sz w:val="28"/>
        </w:rPr>
        <w:t>
      7) магистральдық құбырдың меншік иесінің келісімінсіз тау-кен, құрылыс салу, монтаждау және жару жұмыстарын жүргізуге, жерді тегістеуге;</w:t>
      </w:r>
      <w:r>
        <w:br/>
      </w:r>
      <w:r>
        <w:rPr>
          <w:rFonts w:ascii="Times New Roman"/>
          <w:b w:val="false"/>
          <w:i w:val="false"/>
          <w:color w:val="000000"/>
          <w:sz w:val="28"/>
        </w:rPr>
        <w:t>
      8) ұңғымалар, тікқазбалар орнатуға және топырақ сынамаларын (топырақ үлгілерінен басқа) алуға байланысты геологиялық түсіру, іздеу, геодезиялық және басқа да іздестіру жұмыстарын жүргізуге жол берілмейді.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