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d9e8d" w14:textId="49d9e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"Оңтүстік Қазақстан облысының қалаларында және басқа да елді мекендерінде иттер мен мысықтарды асырау және серуендету Қағидаларын бекіту туралы" Оңтүстік Қазақстан облыстық мәслихатының 2013 жылғы 26 маусымдағы № 14/125-V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мәслихатының 2015 жылғы 30 қыркүйектегі № 42/343-V шешімі. Оңтүстік Қазақстан облысының Әділет департаментінде 2015 жылғы 30 қазанда № 3396 болып тіркелді. Күші жойылды - Түркістан облыстық мәслихатының 2020 жылғы 30 қазандағы № 53/548-VI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облыстық мәслихатының 30.10.2020 № 53/548-VI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2-2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Оңтүстік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Оңтүстік Қазақстан облыстық мәслихатының 2013 жылғы 26 маусымдағы № 14/125-V "Оңтүстік Қазақстан облысының қалаларында және басқа да елді мекендерінде иттер мен мысықтарды асырау және серуендету Қағидаларын бекіту туралы" (Нормативтік құқықтық актілерді мемлекеттік тіркеу тізілімінде 2351-нөмірмен тіркелген, 2013 жылғы 10 тамызда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Оңтүстік Қазақстан облысының қалаларында және басқа да елді мекендерінде иттер мен мысықтарды асырау және серуендету Қағидаларында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4-тарау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"Қорытынды ережелер"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Қорытынды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Қағидаларды бұзғаны үшін Иелері "Әкімшілік құқық бұзушылық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жауапкершілікке тартылады.".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М.Төлтебаев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