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325e" w14:textId="b0a3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Шитті мақтаның бір сынамасының және мақта талшығының бір сынамасының сапасы сараптамасының құнын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22 қазандағы № 331 қаулысы. Оңтүстік Қазақстан облысының Әділет департаментінде 2015 жылғы 30 қазанда № 3400 болып тіркелді. Күші жойылды - Түркістан облысы әкiмдiгiнiң 2020 жылғы 11 қарашадағы № 224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11.11.2020 № 224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"Шитті мақта мен мақта талшығы сапасының сараптамасына жұмсалған шығындардың құнын субсидиялау қағидаларын бекіту туралы" Қазақстан Республикасы Ауыл шаруашылығы министрінің 2015 жылғы 27 ақпандағы № 4-1/167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бір сынамасының сапасы сараптамасының құны: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шитті мақтаның – 1150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мақта талшығының – 1150 теңге мөлшерінде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Оңтүстік Қазақстан облысы әкімдігінің 2014 жылғы 17 қазандағы № 335 "Шитті мақта мен мақта талшығы сапасының сараптамасына арналған шығындардың құнын субсидиялау қағидаларын бекіту туралы" Қазақстан Республикасы Үкіметінің 2014 жылғы 23 маусымдағы № 696 қаулысын іске асыру туралы" (Нормативтік құқықтық актілерді мемлекеттік тіркеу тізілімінде 2854-нөмірмен тіркелген, 2014 жылғы 4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С.Қ.Тұяқбаевқа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қазан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